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5C" w:rsidRDefault="00A01F5C" w:rsidP="00A01F5C">
      <w:pPr>
        <w:pStyle w:val="Punkts"/>
        <w:numPr>
          <w:ilvl w:val="0"/>
          <w:numId w:val="0"/>
        </w:numPr>
        <w:jc w:val="right"/>
      </w:pPr>
      <w:bookmarkStart w:id="0" w:name="_Toc341265071"/>
      <w:bookmarkStart w:id="1" w:name="_Toc353344869"/>
      <w:r>
        <w:t>D1 pielikums: Pieteikuma dalībai iepirkuma procedūrā veidne</w:t>
      </w:r>
      <w:bookmarkEnd w:id="0"/>
      <w:bookmarkEnd w:id="1"/>
    </w:p>
    <w:p w:rsidR="00A01F5C" w:rsidRDefault="00A01F5C" w:rsidP="00A01F5C">
      <w:pPr>
        <w:pStyle w:val="Apakpunkts"/>
        <w:numPr>
          <w:ilvl w:val="0"/>
          <w:numId w:val="0"/>
        </w:numPr>
      </w:pPr>
    </w:p>
    <w:p w:rsidR="00A01F5C" w:rsidRDefault="00A01F5C" w:rsidP="00A01F5C">
      <w:pPr>
        <w:pStyle w:val="Apakpunkts"/>
        <w:numPr>
          <w:ilvl w:val="0"/>
          <w:numId w:val="0"/>
        </w:numPr>
      </w:pPr>
    </w:p>
    <w:p w:rsidR="00A01F5C" w:rsidRDefault="00A01F5C" w:rsidP="00A01F5C">
      <w:pPr>
        <w:pStyle w:val="Apakpunkts"/>
        <w:numPr>
          <w:ilvl w:val="0"/>
          <w:numId w:val="0"/>
        </w:numPr>
      </w:pPr>
    </w:p>
    <w:p w:rsidR="00A01F5C" w:rsidRPr="00163A04" w:rsidRDefault="00A01F5C" w:rsidP="00A01F5C">
      <w:pPr>
        <w:pStyle w:val="Rindkopa"/>
        <w:jc w:val="right"/>
        <w:rPr>
          <w:highlight w:val="lightGray"/>
        </w:rPr>
      </w:pPr>
      <w:r w:rsidRPr="00163A04">
        <w:rPr>
          <w:highlight w:val="lightGray"/>
        </w:rPr>
        <w:t>&lt;Pasūtītāja nosaukums&gt;</w:t>
      </w:r>
    </w:p>
    <w:p w:rsidR="00A01F5C" w:rsidRPr="00163A04" w:rsidRDefault="00A01F5C" w:rsidP="00A01F5C">
      <w:pPr>
        <w:pStyle w:val="Rindkopa"/>
        <w:jc w:val="right"/>
        <w:rPr>
          <w:highlight w:val="lightGray"/>
        </w:rPr>
      </w:pPr>
      <w:r w:rsidRPr="00163A04">
        <w:rPr>
          <w:highlight w:val="lightGray"/>
        </w:rPr>
        <w:t>&lt;reģistrācijas numurs&gt;</w:t>
      </w:r>
    </w:p>
    <w:p w:rsidR="00A01F5C" w:rsidRPr="00163A04" w:rsidRDefault="00A01F5C" w:rsidP="00A01F5C">
      <w:pPr>
        <w:pStyle w:val="Rindkopa"/>
        <w:jc w:val="right"/>
      </w:pPr>
      <w:r w:rsidRPr="00163A04">
        <w:rPr>
          <w:highlight w:val="lightGray"/>
        </w:rPr>
        <w:t>&lt;adrese&gt;</w:t>
      </w:r>
    </w:p>
    <w:p w:rsidR="00A01F5C" w:rsidRDefault="00A01F5C" w:rsidP="00A01F5C">
      <w:pPr>
        <w:pStyle w:val="Apakpunkts"/>
        <w:numPr>
          <w:ilvl w:val="0"/>
          <w:numId w:val="0"/>
        </w:numPr>
      </w:pPr>
    </w:p>
    <w:p w:rsidR="00A01F5C" w:rsidRDefault="00A01F5C" w:rsidP="00A01F5C">
      <w:pPr>
        <w:pStyle w:val="Apakpunkts"/>
        <w:numPr>
          <w:ilvl w:val="0"/>
          <w:numId w:val="0"/>
        </w:numPr>
      </w:pPr>
    </w:p>
    <w:p w:rsidR="00A01F5C" w:rsidRDefault="00A01F5C" w:rsidP="00A01F5C">
      <w:pPr>
        <w:pStyle w:val="Apakpunkts"/>
        <w:numPr>
          <w:ilvl w:val="0"/>
          <w:numId w:val="0"/>
        </w:numPr>
      </w:pPr>
    </w:p>
    <w:p w:rsidR="00A01F5C" w:rsidRPr="00163A04" w:rsidRDefault="00A01F5C" w:rsidP="00A01F5C">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A01F5C" w:rsidRDefault="00A01F5C" w:rsidP="00A01F5C">
      <w:pPr>
        <w:pStyle w:val="Rindkopa"/>
        <w:rPr>
          <w:b/>
        </w:rPr>
      </w:pPr>
    </w:p>
    <w:p w:rsidR="00A01F5C" w:rsidRPr="00163A04" w:rsidRDefault="00A01F5C" w:rsidP="00A01F5C">
      <w:pPr>
        <w:pStyle w:val="Rindkopa"/>
        <w:ind w:left="0"/>
        <w:rPr>
          <w:rFonts w:cs="Arial"/>
          <w:bCs/>
          <w:iCs/>
          <w:highlight w:val="lightGray"/>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p>
    <w:p w:rsidR="00A01F5C" w:rsidRPr="003B71A0" w:rsidRDefault="00A01F5C" w:rsidP="00A01F5C">
      <w:pPr>
        <w:pStyle w:val="Rindkopa"/>
        <w:ind w:left="0"/>
        <w:rPr>
          <w:rFonts w:cs="Arial"/>
          <w:b/>
          <w:bCs/>
        </w:rPr>
      </w:pPr>
    </w:p>
    <w:p w:rsidR="00A01F5C" w:rsidRPr="003B71A0" w:rsidRDefault="00A01F5C" w:rsidP="00A01F5C">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A01F5C" w:rsidRPr="003B71A0" w:rsidRDefault="00A01F5C" w:rsidP="00A01F5C">
      <w:pPr>
        <w:pStyle w:val="Rindkopa"/>
        <w:ind w:left="0"/>
        <w:rPr>
          <w:rFonts w:cs="Arial"/>
          <w:b/>
          <w:bCs/>
        </w:rPr>
      </w:pPr>
    </w:p>
    <w:p w:rsidR="00A01F5C" w:rsidRPr="003B71A0" w:rsidRDefault="00A01F5C" w:rsidP="00A01F5C">
      <w:pPr>
        <w:pStyle w:val="Rindkopa"/>
        <w:ind w:left="0"/>
        <w:rPr>
          <w:rFonts w:cs="Arial"/>
          <w:highlight w:val="magenta"/>
        </w:rPr>
      </w:pPr>
    </w:p>
    <w:p w:rsidR="00A01F5C" w:rsidRDefault="00A01F5C" w:rsidP="00541132">
      <w:pPr>
        <w:pStyle w:val="Rindkopa"/>
        <w:numPr>
          <w:ilvl w:val="0"/>
          <w:numId w:val="17"/>
        </w:numPr>
        <w:rPr>
          <w:rFonts w:cs="Arial"/>
        </w:rPr>
      </w:pPr>
      <w:r w:rsidRPr="00163A04">
        <w:rPr>
          <w:rFonts w:cs="Arial"/>
          <w:highlight w:val="yellow"/>
        </w:rPr>
        <w:t>[Iepazinušies]/[Iepazinies]</w:t>
      </w:r>
      <w:r w:rsidRPr="00163A04">
        <w:rPr>
          <w:rStyle w:val="FootnoteReference"/>
          <w:rFonts w:cs="Arial"/>
        </w:rPr>
        <w:footnoteReference w:id="1"/>
      </w:r>
      <w:r w:rsidRPr="003B71A0">
        <w:rPr>
          <w:rFonts w:cs="Arial"/>
        </w:rPr>
        <w:t xml:space="preserve"> ar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xml:space="preserve">” </w:t>
      </w:r>
      <w:r w:rsidRPr="003B71A0">
        <w:rPr>
          <w:rFonts w:cs="Arial"/>
        </w:rPr>
        <w:t xml:space="preserve">nolikumu (turpmāk – </w:t>
      </w:r>
      <w:smartTag w:uri="schemas-tilde-lv/tildestengine" w:element="veidnes">
        <w:smartTagPr>
          <w:attr w:name="text" w:val="nolikums"/>
          <w:attr w:name="baseform" w:val="nolikums"/>
          <w:attr w:name="id" w:val="-1"/>
        </w:smartTagPr>
        <w:r w:rsidRPr="003B71A0">
          <w:rPr>
            <w:rFonts w:cs="Arial"/>
          </w:rPr>
          <w:t>Nolikums</w:t>
        </w:r>
      </w:smartTag>
      <w:r w:rsidRPr="003B71A0">
        <w:rPr>
          <w:rFonts w:cs="Arial"/>
        </w:rPr>
        <w:t>)</w:t>
      </w:r>
      <w:r>
        <w:rPr>
          <w:rFonts w:cs="Arial"/>
        </w:rPr>
        <w:t>,</w:t>
      </w:r>
      <w:r w:rsidRPr="003B71A0">
        <w:rPr>
          <w:rFonts w:cs="Arial"/>
        </w:rPr>
        <w:t xml:space="preserve"> pieņemot vis</w:t>
      </w:r>
      <w:r>
        <w:rPr>
          <w:rFonts w:cs="Arial"/>
        </w:rPr>
        <w:t>as</w:t>
      </w:r>
      <w:r w:rsidRPr="003B71A0">
        <w:rPr>
          <w:rFonts w:cs="Arial"/>
        </w:rPr>
        <w:t xml:space="preserve"> Nolikum</w:t>
      </w:r>
      <w:r>
        <w:rPr>
          <w:rFonts w:cs="Arial"/>
        </w:rPr>
        <w:t>ā noteiktās prasības</w:t>
      </w:r>
      <w:r w:rsidRPr="003B71A0">
        <w:rPr>
          <w:rFonts w:cs="Arial"/>
        </w:rPr>
        <w:t xml:space="preserve">, </w:t>
      </w:r>
    </w:p>
    <w:p w:rsidR="00A01F5C" w:rsidRDefault="00A01F5C" w:rsidP="00A01F5C">
      <w:pPr>
        <w:pStyle w:val="Rindkopa"/>
        <w:ind w:left="0" w:firstLine="720"/>
        <w:rPr>
          <w:highlight w:val="lightGray"/>
        </w:rPr>
      </w:pPr>
    </w:p>
    <w:p w:rsidR="00A01F5C" w:rsidRDefault="00A01F5C" w:rsidP="00A01F5C">
      <w:pPr>
        <w:pStyle w:val="Rindkopa"/>
        <w:ind w:left="360"/>
        <w:rPr>
          <w:highlight w:val="lightGray"/>
        </w:rPr>
      </w:pPr>
      <w:r w:rsidRPr="00B333E7">
        <w:rPr>
          <w:highlight w:val="lightGray"/>
        </w:rPr>
        <w:t>&lt;</w:t>
      </w:r>
      <w:r w:rsidR="00592420">
        <w:rPr>
          <w:highlight w:val="lightGray"/>
        </w:rPr>
        <w:t>Kandidāta</w:t>
      </w:r>
      <w:r>
        <w:rPr>
          <w:highlight w:val="lightGray"/>
        </w:rPr>
        <w:t xml:space="preserve"> </w:t>
      </w:r>
      <w:r w:rsidRPr="00B333E7">
        <w:rPr>
          <w:highlight w:val="lightGray"/>
        </w:rPr>
        <w:t>nosaukums</w:t>
      </w:r>
      <w:r>
        <w:rPr>
          <w:highlight w:val="lightGray"/>
        </w:rPr>
        <w:t xml:space="preserve"> vai vārds un uzvārds (ja </w:t>
      </w:r>
      <w:r w:rsidR="00592420">
        <w:rPr>
          <w:highlight w:val="lightGray"/>
        </w:rPr>
        <w:t>Kandidāts</w:t>
      </w:r>
      <w:r>
        <w:rPr>
          <w:highlight w:val="lightGray"/>
        </w:rPr>
        <w:t xml:space="preserve"> ir fiziska persona)&gt;</w:t>
      </w:r>
    </w:p>
    <w:p w:rsidR="00A01F5C" w:rsidRDefault="00A01F5C" w:rsidP="00A01F5C">
      <w:pPr>
        <w:pStyle w:val="Rindkopa"/>
        <w:ind w:left="36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592420">
        <w:rPr>
          <w:highlight w:val="lightGray"/>
        </w:rPr>
        <w:t>Kandidāts</w:t>
      </w:r>
      <w:r>
        <w:rPr>
          <w:highlight w:val="lightGray"/>
        </w:rPr>
        <w:t xml:space="preserve"> ir fiziska persona)&gt;</w:t>
      </w:r>
    </w:p>
    <w:p w:rsidR="00A01F5C" w:rsidRDefault="00A01F5C" w:rsidP="00A01F5C">
      <w:pPr>
        <w:pStyle w:val="Rindkopa"/>
        <w:ind w:left="360"/>
      </w:pPr>
      <w:r>
        <w:rPr>
          <w:highlight w:val="lightGray"/>
        </w:rPr>
        <w:t>&lt;</w:t>
      </w:r>
      <w:r w:rsidRPr="00B333E7">
        <w:rPr>
          <w:highlight w:val="lightGray"/>
        </w:rPr>
        <w:t>adrese&gt;</w:t>
      </w:r>
    </w:p>
    <w:p w:rsidR="00A01F5C" w:rsidRPr="00163A04" w:rsidRDefault="00A01F5C" w:rsidP="00A01F5C">
      <w:pPr>
        <w:pStyle w:val="Punkts"/>
        <w:numPr>
          <w:ilvl w:val="0"/>
          <w:numId w:val="0"/>
        </w:numPr>
      </w:pPr>
    </w:p>
    <w:p w:rsidR="00A01F5C" w:rsidRPr="004D1655" w:rsidRDefault="00A01F5C" w:rsidP="00541132">
      <w:pPr>
        <w:pStyle w:val="Rindkopa"/>
        <w:numPr>
          <w:ilvl w:val="0"/>
          <w:numId w:val="17"/>
        </w:numPr>
        <w:rPr>
          <w:rFonts w:cs="Arial"/>
        </w:rPr>
      </w:pPr>
      <w:r w:rsidRPr="004D1655">
        <w:rPr>
          <w:rFonts w:cs="Arial"/>
          <w:highlight w:val="yellow"/>
        </w:rPr>
        <w:t>[iesniedzam]/[iesniedzu]</w:t>
      </w:r>
      <w:r w:rsidRPr="004D1655">
        <w:rPr>
          <w:rStyle w:val="FootnoteReference"/>
          <w:rFonts w:cs="Arial"/>
        </w:rPr>
        <w:footnoteReference w:id="2"/>
      </w:r>
      <w:r w:rsidRPr="004D1655">
        <w:rPr>
          <w:rFonts w:cs="Arial"/>
        </w:rPr>
        <w:t xml:space="preserve"> piedāvājumu, kas sastāv no:</w:t>
      </w:r>
    </w:p>
    <w:p w:rsidR="00A01F5C" w:rsidRPr="002F4BAE" w:rsidRDefault="00A01F5C" w:rsidP="00541132">
      <w:pPr>
        <w:pStyle w:val="Rindkopa"/>
        <w:numPr>
          <w:ilvl w:val="0"/>
          <w:numId w:val="16"/>
        </w:numPr>
        <w:ind w:firstLine="0"/>
        <w:rPr>
          <w:rFonts w:cs="Arial"/>
        </w:rPr>
      </w:pPr>
      <w:r w:rsidRPr="002F4BAE">
        <w:rPr>
          <w:rFonts w:cs="Arial"/>
        </w:rPr>
        <w:t>šī pieteikuma, Piedāvājuma pielikuma un Atlases dokumentiem,</w:t>
      </w:r>
    </w:p>
    <w:p w:rsidR="00A01F5C" w:rsidRPr="00D50EEE" w:rsidRDefault="00F13E3F" w:rsidP="00A01F5C">
      <w:pPr>
        <w:pStyle w:val="Rindkopa"/>
        <w:ind w:left="360"/>
      </w:pPr>
      <w:r>
        <w:t xml:space="preserve"> </w:t>
      </w:r>
      <w:r w:rsidR="00A01F5C">
        <w:t>(turpmāk – Piedāvājums)</w:t>
      </w:r>
    </w:p>
    <w:p w:rsidR="00A01F5C" w:rsidRDefault="00A01F5C" w:rsidP="00A01F5C">
      <w:pPr>
        <w:pStyle w:val="Rindkopa"/>
        <w:ind w:left="0"/>
        <w:rPr>
          <w:rFonts w:cs="Arial"/>
          <w:highlight w:val="yellow"/>
        </w:rPr>
      </w:pPr>
    </w:p>
    <w:p w:rsidR="00A01F5C" w:rsidRDefault="00A01F5C" w:rsidP="00541132">
      <w:pPr>
        <w:pStyle w:val="Rindkopa"/>
        <w:numPr>
          <w:ilvl w:val="0"/>
          <w:numId w:val="17"/>
        </w:numPr>
        <w:rPr>
          <w:rFonts w:cs="Arial"/>
        </w:rPr>
      </w:pPr>
      <w:r>
        <w:rPr>
          <w:rFonts w:cs="Arial"/>
        </w:rPr>
        <w:t>Pi</w:t>
      </w:r>
      <w:r w:rsidRPr="003B71A0">
        <w:rPr>
          <w:rFonts w:cs="Arial"/>
        </w:rPr>
        <w:t>edāvājums ir spēkā</w:t>
      </w:r>
      <w:r w:rsidRPr="003B71A0">
        <w:rPr>
          <w:rFonts w:cs="Arial"/>
          <w:b/>
        </w:rPr>
        <w:t xml:space="preserve"> </w:t>
      </w:r>
      <w:r w:rsidRPr="003B71A0">
        <w:rPr>
          <w:rFonts w:cs="Arial"/>
          <w:bCs/>
          <w:highlight w:val="lightGray"/>
        </w:rPr>
        <w:t>&lt;</w:t>
      </w:r>
      <w:r w:rsidRPr="003B71A0">
        <w:rPr>
          <w:rFonts w:cs="Arial"/>
          <w:bCs/>
          <w:iCs/>
          <w:highlight w:val="lightGray"/>
        </w:rPr>
        <w:t>dienu skaits</w:t>
      </w:r>
      <w:r w:rsidRPr="003B71A0">
        <w:rPr>
          <w:rFonts w:cs="Arial"/>
          <w:bCs/>
          <w:highlight w:val="lightGray"/>
        </w:rPr>
        <w:t>&gt;</w:t>
      </w:r>
      <w:r w:rsidRPr="003B71A0">
        <w:rPr>
          <w:rFonts w:cs="Arial"/>
        </w:rPr>
        <w:t xml:space="preserve"> dienas no </w:t>
      </w:r>
      <w:smartTag w:uri="schemas-tilde-lv/tildestengine" w:element="veidnes">
        <w:smartTagPr>
          <w:attr w:name="baseform" w:val="nolikum|s"/>
          <w:attr w:name="id" w:val="-1"/>
          <w:attr w:name="text" w:val="Nolikumā"/>
        </w:smartTagPr>
        <w:r w:rsidRPr="003B71A0">
          <w:rPr>
            <w:rFonts w:cs="Arial"/>
          </w:rPr>
          <w:t>Nolikumā</w:t>
        </w:r>
      </w:smartTag>
      <w:r w:rsidRPr="003B71A0">
        <w:rPr>
          <w:rFonts w:cs="Arial"/>
        </w:rPr>
        <w:t xml:space="preserve"> noteiktā piedāvājumu iesniegšanas termiņa.</w:t>
      </w:r>
    </w:p>
    <w:p w:rsidR="00A01F5C" w:rsidRPr="003B71A0" w:rsidRDefault="00A01F5C" w:rsidP="00A01F5C">
      <w:pPr>
        <w:pStyle w:val="Rindkopa"/>
        <w:ind w:left="0"/>
        <w:rPr>
          <w:rFonts w:cs="Arial"/>
        </w:rPr>
      </w:pPr>
    </w:p>
    <w:p w:rsidR="00A01F5C" w:rsidRDefault="00592420" w:rsidP="00541132">
      <w:pPr>
        <w:pStyle w:val="Rindkopa"/>
        <w:numPr>
          <w:ilvl w:val="0"/>
          <w:numId w:val="17"/>
        </w:numPr>
        <w:rPr>
          <w:rFonts w:cs="Arial"/>
          <w:szCs w:val="20"/>
        </w:rPr>
      </w:pPr>
      <w:r>
        <w:rPr>
          <w:rFonts w:cs="Arial"/>
          <w:szCs w:val="20"/>
        </w:rPr>
        <w:t>Kandidāts</w:t>
      </w:r>
      <w:r w:rsidR="00A01F5C" w:rsidRPr="00D92647">
        <w:rPr>
          <w:rFonts w:cs="Arial"/>
          <w:szCs w:val="20"/>
        </w:rPr>
        <w:t xml:space="preserve"> </w:t>
      </w:r>
      <w:r w:rsidR="00A01F5C" w:rsidRPr="00D92647">
        <w:t xml:space="preserve">(ja </w:t>
      </w:r>
      <w:r>
        <w:t>Kandidāts</w:t>
      </w:r>
      <w:r w:rsidR="00A01F5C">
        <w:t xml:space="preserve"> ir fiziska vai juridiska</w:t>
      </w:r>
      <w:r w:rsidR="00A01F5C" w:rsidRPr="00D92647">
        <w:t xml:space="preserve"> persona), personālsabiedrība</w:t>
      </w:r>
      <w:r w:rsidR="00A01F5C">
        <w:t xml:space="preserve"> un visi personālsabiedrības </w:t>
      </w:r>
      <w:r w:rsidR="00A01F5C" w:rsidRPr="00446643">
        <w:t xml:space="preserve">biedri (ja </w:t>
      </w:r>
      <w:r>
        <w:t>Kandidāts</w:t>
      </w:r>
      <w:r w:rsidR="00A01F5C">
        <w:t xml:space="preserve"> ir </w:t>
      </w:r>
      <w:r w:rsidR="00A01F5C" w:rsidRPr="00446643">
        <w:t xml:space="preserve">personālsabiedrība) vai </w:t>
      </w:r>
      <w:r w:rsidR="00A01F5C">
        <w:t xml:space="preserve">visi </w:t>
      </w:r>
      <w:r w:rsidR="00A01F5C" w:rsidRPr="00446643">
        <w:t xml:space="preserve">personu apvienības dalībnieki (ja </w:t>
      </w:r>
      <w:r>
        <w:t>Kandidāts</w:t>
      </w:r>
      <w:r w:rsidR="00A01F5C">
        <w:t xml:space="preserve"> ir </w:t>
      </w:r>
      <w:r w:rsidR="00A01F5C" w:rsidRPr="00446643">
        <w:t>personu apvienība)</w:t>
      </w:r>
      <w:r w:rsidR="00A01F5C">
        <w:t xml:space="preserve"> </w:t>
      </w:r>
      <w:r w:rsidR="00A01F5C" w:rsidRPr="00D92647">
        <w:rPr>
          <w:rFonts w:cs="Arial"/>
          <w:szCs w:val="20"/>
        </w:rPr>
        <w:t>apliecina, ka</w:t>
      </w:r>
      <w:r w:rsidR="00A01F5C" w:rsidRPr="00446643">
        <w:rPr>
          <w:rFonts w:cs="Arial"/>
          <w:szCs w:val="20"/>
        </w:rPr>
        <w:t>:</w:t>
      </w:r>
    </w:p>
    <w:p w:rsidR="00F13E3F" w:rsidRPr="00F13E3F" w:rsidRDefault="00F13E3F" w:rsidP="00F13E3F">
      <w:pPr>
        <w:pStyle w:val="Apakpunkts"/>
        <w:numPr>
          <w:ilvl w:val="0"/>
          <w:numId w:val="32"/>
        </w:numPr>
        <w:tabs>
          <w:tab w:val="clear" w:pos="1080"/>
          <w:tab w:val="num" w:pos="426"/>
        </w:tabs>
        <w:ind w:left="709" w:hanging="283"/>
        <w:jc w:val="both"/>
        <w:rPr>
          <w:rFonts w:cs="Arial"/>
          <w:b w:val="0"/>
        </w:rPr>
      </w:pPr>
      <w:r w:rsidRPr="00F13E3F">
        <w:rPr>
          <w:rFonts w:cs="Arial"/>
          <w:b w:val="0"/>
        </w:rPr>
        <w:t xml:space="preserve">piesakās piedalīties iepirkuma </w:t>
      </w:r>
      <w:r>
        <w:t>„</w:t>
      </w:r>
      <w:r w:rsidRPr="00B333E7">
        <w:rPr>
          <w:highlight w:val="lightGray"/>
        </w:rPr>
        <w:t>&lt;Iepirkuma procedūras nosaukums&gt;</w:t>
      </w:r>
      <w:r>
        <w:t>”</w:t>
      </w:r>
      <w:r w:rsidRPr="00F13E3F">
        <w:rPr>
          <w:rFonts w:cs="Arial"/>
          <w:b w:val="0"/>
        </w:rPr>
        <w:t xml:space="preserve">” (iepirkuma identifikācijas Nr. </w:t>
      </w:r>
      <w:r>
        <w:t>„</w:t>
      </w:r>
      <w:r w:rsidRPr="00B333E7">
        <w:rPr>
          <w:highlight w:val="lightGray"/>
        </w:rPr>
        <w:t>&lt;</w:t>
      </w:r>
      <w:r>
        <w:rPr>
          <w:highlight w:val="lightGray"/>
          <w:lang w:val="lv-LV"/>
        </w:rPr>
        <w:t>...</w:t>
      </w:r>
      <w:r w:rsidRPr="00B333E7">
        <w:rPr>
          <w:highlight w:val="lightGray"/>
        </w:rPr>
        <w:t>&gt;</w:t>
      </w:r>
      <w:r>
        <w:t>”</w:t>
      </w:r>
      <w:r w:rsidRPr="00F13E3F">
        <w:rPr>
          <w:rFonts w:cs="Arial"/>
          <w:b w:val="0"/>
        </w:rPr>
        <w:t>) kandidātu atlasē un iesniegt finanšu piedāvājumu vērtēšanai (saņemot uzaicinājumu iesniegt finanšu piedāvājumu);</w:t>
      </w:r>
    </w:p>
    <w:p w:rsidR="00A01F5C" w:rsidRPr="00F33A78" w:rsidRDefault="00A01F5C" w:rsidP="00541132">
      <w:pPr>
        <w:pStyle w:val="Apakpunkts"/>
        <w:numPr>
          <w:ilvl w:val="0"/>
          <w:numId w:val="32"/>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w:t>
      </w:r>
      <w:r w:rsidR="00E8124F">
        <w:rPr>
          <w:rFonts w:cs="Arial"/>
          <w:b w:val="0"/>
        </w:rPr>
        <w:t>Kandidātu</w:t>
      </w:r>
      <w:r w:rsidRPr="00172EF3">
        <w:rPr>
          <w:rFonts w:cs="Arial"/>
          <w:b w:val="0"/>
        </w:rPr>
        <w:t xml:space="preserve">,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A01F5C" w:rsidRDefault="00A01F5C" w:rsidP="00541132">
      <w:pPr>
        <w:pStyle w:val="Apakpunkts"/>
        <w:numPr>
          <w:ilvl w:val="0"/>
          <w:numId w:val="32"/>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A01F5C" w:rsidRPr="003B71A0" w:rsidRDefault="00A01F5C" w:rsidP="00A01F5C">
      <w:pPr>
        <w:pStyle w:val="Rindkopa"/>
        <w:ind w:left="0"/>
        <w:rPr>
          <w:rFonts w:cs="Arial"/>
        </w:rPr>
      </w:pPr>
    </w:p>
    <w:p w:rsidR="00A01F5C" w:rsidRPr="00355CF1" w:rsidRDefault="00A01F5C" w:rsidP="00541132">
      <w:pPr>
        <w:pStyle w:val="Rindkopa"/>
        <w:numPr>
          <w:ilvl w:val="0"/>
          <w:numId w:val="17"/>
        </w:numPr>
        <w:rPr>
          <w:bCs/>
          <w:highlight w:val="yellow"/>
        </w:rPr>
      </w:pPr>
      <w:r w:rsidRPr="00355CF1">
        <w:rPr>
          <w:bCs/>
          <w:highlight w:val="yellow"/>
        </w:rPr>
        <w:t xml:space="preserve">[Mūs Iepirkuma procedūrā pārstāv un iepirkuma </w:t>
      </w:r>
      <w:smartTag w:uri="schemas-tilde-lv/tildestengine" w:element="veidnes">
        <w:smartTagPr>
          <w:attr w:name="baseform" w:val="līgum|s"/>
          <w:attr w:name="id" w:val="-1"/>
          <w:attr w:name="text" w:val="līgumu"/>
        </w:smartTagPr>
        <w:r w:rsidRPr="00355CF1">
          <w:rPr>
            <w:bCs/>
            <w:highlight w:val="yellow"/>
          </w:rPr>
          <w:t>līgumu</w:t>
        </w:r>
      </w:smartTag>
      <w:r w:rsidRPr="00355CF1">
        <w:rPr>
          <w:bCs/>
          <w:highlight w:val="yellow"/>
        </w:rPr>
        <w:t xml:space="preserve">, gadījumā, ja tiks pieņemts </w:t>
      </w:r>
      <w:smartTag w:uri="schemas-tilde-lv/tildestengine" w:element="veidnes">
        <w:smartTagPr>
          <w:attr w:name="text" w:val="lēmums"/>
          <w:attr w:name="baseform" w:val="lēmum|s"/>
          <w:attr w:name="id" w:val="-1"/>
        </w:smartTagPr>
        <w:r w:rsidRPr="00355CF1">
          <w:rPr>
            <w:bCs/>
            <w:highlight w:val="yellow"/>
          </w:rPr>
          <w:t>lēmums</w:t>
        </w:r>
      </w:smartTag>
      <w:r w:rsidRPr="00355CF1">
        <w:rPr>
          <w:bCs/>
          <w:highlight w:val="yellow"/>
        </w:rPr>
        <w:t xml:space="preserve"> ar mums slēgt iepirkuma </w:t>
      </w:r>
      <w:smartTag w:uri="schemas-tilde-lv/tildestengine" w:element="veidnes">
        <w:smartTagPr>
          <w:attr w:name="baseform" w:val="līgum|s"/>
          <w:attr w:name="id" w:val="-1"/>
          <w:attr w:name="text" w:val="līgumu"/>
        </w:smartTagPr>
        <w:r w:rsidRPr="00355CF1">
          <w:rPr>
            <w:bCs/>
            <w:highlight w:val="yellow"/>
          </w:rPr>
          <w:t>līgumu</w:t>
        </w:r>
      </w:smartTag>
      <w:r w:rsidRPr="00355CF1">
        <w:rPr>
          <w:bCs/>
          <w:highlight w:val="yellow"/>
        </w:rPr>
        <w:t xml:space="preserve"> mūsu vārdā slēgs:</w:t>
      </w:r>
    </w:p>
    <w:p w:rsidR="00A01F5C" w:rsidRPr="003B71A0" w:rsidRDefault="00A01F5C" w:rsidP="00A01F5C">
      <w:pPr>
        <w:pStyle w:val="Rindkopa"/>
        <w:ind w:left="0"/>
        <w:rPr>
          <w:b/>
          <w:bCs/>
        </w:rPr>
      </w:pPr>
    </w:p>
    <w:tbl>
      <w:tblPr>
        <w:tblW w:w="0" w:type="auto"/>
        <w:tblLook w:val="0000"/>
      </w:tblPr>
      <w:tblGrid>
        <w:gridCol w:w="8528"/>
      </w:tblGrid>
      <w:tr w:rsidR="00A01F5C" w:rsidRPr="003B71A0">
        <w:tblPrEx>
          <w:tblCellMar>
            <w:top w:w="0" w:type="dxa"/>
            <w:bottom w:w="0" w:type="dxa"/>
          </w:tblCellMar>
        </w:tblPrEx>
        <w:trPr>
          <w:trHeigh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&lt;P</w:t>
            </w:r>
            <w:r>
              <w:rPr>
                <w:rFonts w:ascii="Arial" w:hAnsi="Arial" w:cs="Arial"/>
                <w:sz w:val="20"/>
                <w:highlight w:val="lightGray"/>
              </w:rPr>
              <w:t xml:space="preserve">eronu apvienības dalībnieka (ja </w:t>
            </w:r>
            <w:r w:rsidR="00592420">
              <w:rPr>
                <w:rFonts w:ascii="Arial" w:hAnsi="Arial" w:cs="Arial"/>
                <w:sz w:val="20"/>
                <w:highlight w:val="lightGray"/>
              </w:rPr>
              <w:t>Kandidāts</w:t>
            </w:r>
            <w:r>
              <w:rPr>
                <w:rFonts w:ascii="Arial" w:hAnsi="Arial" w:cs="Arial"/>
                <w:sz w:val="20"/>
                <w:highlight w:val="lightGray"/>
              </w:rPr>
              <w:t xml:space="preserve"> ir personu apvienība)</w:t>
            </w:r>
            <w:r w:rsidRPr="003B71A0">
              <w:rPr>
                <w:rFonts w:ascii="Arial" w:hAnsi="Arial" w:cs="Arial"/>
                <w:sz w:val="20"/>
                <w:highlight w:val="lightGray"/>
              </w:rPr>
              <w:t xml:space="preserve"> nosaukums</w:t>
            </w:r>
            <w:r>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rPr>
            </w:pPr>
            <w:r w:rsidRPr="003B71A0">
              <w:rPr>
                <w:rFonts w:ascii="Arial" w:hAnsi="Arial" w:cs="Arial"/>
                <w:sz w:val="20"/>
                <w:highlight w:val="lightGray"/>
              </w:rPr>
              <w:t>&lt;Adrese&gt;</w:t>
            </w:r>
            <w:r w:rsidRPr="003B71A0">
              <w:rPr>
                <w:rFonts w:ascii="Arial" w:hAnsi="Arial"/>
                <w:bCs/>
                <w:sz w:val="20"/>
                <w:highlight w:val="yellow"/>
              </w:rPr>
              <w:t>]</w:t>
            </w:r>
            <w:r w:rsidRPr="00D50EEE">
              <w:rPr>
                <w:rStyle w:val="FootnoteReference"/>
                <w:rFonts w:ascii="Arial" w:hAnsi="Arial"/>
                <w:bCs/>
                <w:sz w:val="20"/>
              </w:rPr>
              <w:footnoteReference w:id="3"/>
            </w:r>
          </w:p>
        </w:tc>
      </w:tr>
    </w:tbl>
    <w:p w:rsidR="00A01F5C" w:rsidRDefault="00A01F5C" w:rsidP="00A01F5C">
      <w:pPr>
        <w:rPr>
          <w:rFonts w:ascii="Arial" w:hAnsi="Arial" w:cs="Arial"/>
          <w:sz w:val="20"/>
        </w:rPr>
      </w:pPr>
    </w:p>
    <w:p w:rsidR="00A01F5C" w:rsidRDefault="00A01F5C" w:rsidP="00A01F5C">
      <w:pPr>
        <w:rPr>
          <w:rFonts w:ascii="Arial" w:hAnsi="Arial" w:cs="Arial"/>
          <w:sz w:val="20"/>
        </w:rPr>
      </w:pPr>
    </w:p>
    <w:tbl>
      <w:tblPr>
        <w:tblW w:w="0" w:type="auto"/>
        <w:tblLook w:val="0000"/>
      </w:tblPr>
      <w:tblGrid>
        <w:gridCol w:w="8528"/>
      </w:tblGrid>
      <w:tr w:rsidR="00A01F5C" w:rsidRPr="003B71A0">
        <w:tblPrEx>
          <w:tblCellMar>
            <w:top w:w="0" w:type="dxa"/>
            <w:bottom w:w="0" w:type="dxa"/>
          </w:tblCellMar>
        </w:tblPrEx>
        <w:trPr>
          <w:trHeigh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w:t>
            </w:r>
            <w:r w:rsidR="00592420">
              <w:rPr>
                <w:rFonts w:ascii="Arial" w:hAnsi="Arial" w:cs="Arial"/>
                <w:sz w:val="20"/>
                <w:highlight w:val="lightGray"/>
              </w:rPr>
              <w:t>Kandidāta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592420">
              <w:rPr>
                <w:rFonts w:ascii="Arial" w:hAnsi="Arial" w:cs="Arial"/>
                <w:sz w:val="20"/>
                <w:highlight w:val="lightGray"/>
              </w:rPr>
              <w:t>Kandidāts</w:t>
            </w:r>
            <w:r>
              <w:rPr>
                <w:rFonts w:ascii="Arial" w:hAnsi="Arial" w:cs="Arial"/>
                <w:sz w:val="20"/>
                <w:highlight w:val="lightGray"/>
              </w:rPr>
              <w:t xml:space="preserve"> vai personu apvienības dalībnieks ir fiziska persona)</w:t>
            </w:r>
            <w:r w:rsidRPr="003B71A0">
              <w:rPr>
                <w:rFonts w:ascii="Arial" w:hAnsi="Arial" w:cs="Arial"/>
                <w:sz w:val="20"/>
                <w:highlight w:val="lightGray"/>
              </w:rPr>
              <w:t>&gt;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&lt;Adrese&gt;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rPr>
            </w:pPr>
          </w:p>
        </w:tc>
      </w:tr>
      <w:tr w:rsidR="00A01F5C" w:rsidRPr="003B71A0">
        <w:tblPrEx>
          <w:tblCellMar>
            <w:top w:w="0" w:type="dxa"/>
            <w:bottom w:w="0" w:type="dxa"/>
          </w:tblCellMar>
        </w:tblPrEx>
        <w:trPr>
          <w:trHeight w:val="284"/>
        </w:trPr>
        <w:tc>
          <w:tcPr>
            <w:tcW w:w="0" w:type="auto"/>
            <w:vAlign w:val="center"/>
          </w:tcPr>
          <w:p w:rsidR="00A01F5C" w:rsidRPr="003B71A0" w:rsidRDefault="00A01F5C" w:rsidP="00772DFC">
            <w:pPr>
              <w:pStyle w:val="Header"/>
              <w:rPr>
                <w:rFonts w:ascii="Arial" w:hAnsi="Arial" w:cs="Arial"/>
                <w:sz w:val="20"/>
              </w:rPr>
            </w:pPr>
            <w:r w:rsidRPr="003B71A0">
              <w:rPr>
                <w:rFonts w:ascii="Arial" w:hAnsi="Arial" w:cs="Arial"/>
                <w:sz w:val="20"/>
                <w:highlight w:val="yellow"/>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&lt;Adrese&gt;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A01F5C" w:rsidRPr="003B71A0">
        <w:tblPrEx>
          <w:tblCellMar>
            <w:top w:w="0" w:type="dxa"/>
            <w:bottom w:w="0" w:type="dxa"/>
          </w:tblCellMar>
        </w:tblPrEx>
        <w:trPr>
          <w:trHeight w:hRule="exact" w:val="284"/>
        </w:trPr>
        <w:tc>
          <w:tcPr>
            <w:tcW w:w="0" w:type="auto"/>
            <w:vAlign w:val="center"/>
          </w:tcPr>
          <w:p w:rsidR="00A01F5C" w:rsidRPr="003B71A0" w:rsidRDefault="00A01F5C" w:rsidP="00772DFC">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3B71A0">
              <w:rPr>
                <w:rFonts w:ascii="Arial" w:hAnsi="Arial" w:cs="Arial"/>
                <w:sz w:val="20"/>
                <w:highlight w:val="yellow"/>
              </w:rPr>
              <w:t>]</w:t>
            </w:r>
            <w:r w:rsidRPr="00045A62">
              <w:rPr>
                <w:rStyle w:val="FootnoteReference"/>
                <w:rFonts w:ascii="Arial" w:hAnsi="Arial" w:cs="Arial"/>
                <w:sz w:val="20"/>
              </w:rPr>
              <w:footnoteReference w:id="4"/>
            </w:r>
          </w:p>
        </w:tc>
      </w:tr>
    </w:tbl>
    <w:p w:rsidR="00F13E3F" w:rsidRDefault="00F13E3F" w:rsidP="00A01F5C">
      <w:pPr>
        <w:pStyle w:val="Punkts"/>
        <w:numPr>
          <w:ilvl w:val="0"/>
          <w:numId w:val="0"/>
        </w:numPr>
        <w:jc w:val="right"/>
      </w:pPr>
    </w:p>
    <w:p w:rsidR="00A01F5C" w:rsidRDefault="00841560" w:rsidP="00841560">
      <w:pPr>
        <w:pStyle w:val="Punkts"/>
        <w:numPr>
          <w:ilvl w:val="0"/>
          <w:numId w:val="0"/>
        </w:numPr>
        <w:jc w:val="right"/>
      </w:pPr>
      <w:r>
        <w:t xml:space="preserve"> </w:t>
      </w:r>
    </w:p>
    <w:p w:rsidR="00656B56" w:rsidRPr="00F361EB" w:rsidRDefault="00656B56" w:rsidP="00D84D2C">
      <w:pPr>
        <w:pStyle w:val="Punkts"/>
        <w:numPr>
          <w:ilvl w:val="0"/>
          <w:numId w:val="0"/>
        </w:numPr>
        <w:ind w:left="851"/>
        <w:rPr>
          <w:rFonts w:cs="Arial"/>
          <w:szCs w:val="20"/>
        </w:rPr>
      </w:pPr>
    </w:p>
    <w:sectPr w:rsidR="00656B56" w:rsidRPr="00F361EB" w:rsidSect="00841560">
      <w:headerReference w:type="default" r:id="rId8"/>
      <w:footerReference w:type="even" r:id="rId9"/>
      <w:footerReference w:type="default" r:id="rId10"/>
      <w:footnotePr>
        <w:numRestart w:val="eachPage"/>
      </w:footnotePr>
      <w:pgSz w:w="11906" w:h="16838"/>
      <w:pgMar w:top="1560" w:right="1797" w:bottom="156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D53" w:rsidRDefault="00084D53">
      <w:r>
        <w:separator/>
      </w:r>
    </w:p>
  </w:endnote>
  <w:endnote w:type="continuationSeparator" w:id="0">
    <w:p w:rsidR="00084D53" w:rsidRDefault="00084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6" w:rsidRDefault="00865F66"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F66" w:rsidRDefault="00865F66"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6" w:rsidRDefault="00865F66"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D53" w:rsidRDefault="00084D53">
      <w:r>
        <w:separator/>
      </w:r>
    </w:p>
  </w:footnote>
  <w:footnote w:type="continuationSeparator" w:id="0">
    <w:p w:rsidR="00084D53" w:rsidRDefault="00084D53">
      <w:r>
        <w:continuationSeparator/>
      </w:r>
    </w:p>
  </w:footnote>
  <w:footnote w:id="1">
    <w:p w:rsidR="00865F66" w:rsidRDefault="00865F66" w:rsidP="00A01F5C">
      <w:pPr>
        <w:pStyle w:val="Atsauce"/>
      </w:pPr>
      <w:r>
        <w:rPr>
          <w:rStyle w:val="FootnoteReference"/>
        </w:rPr>
        <w:footnoteRef/>
      </w:r>
      <w:r>
        <w:t xml:space="preserve"> Pieteikuma dalībai iepirkuma procedūrā daļas redakcija, ja piedāvājumu iesniedz fiziska persona.</w:t>
      </w:r>
    </w:p>
  </w:footnote>
  <w:footnote w:id="2">
    <w:p w:rsidR="00865F66" w:rsidRDefault="00865F66" w:rsidP="00A01F5C">
      <w:pPr>
        <w:pStyle w:val="Atsauce"/>
      </w:pPr>
      <w:r>
        <w:rPr>
          <w:rStyle w:val="FootnoteReference"/>
        </w:rPr>
        <w:footnoteRef/>
      </w:r>
      <w:r>
        <w:t xml:space="preserve"> </w:t>
      </w:r>
      <w:r>
        <w:t>Pieteikuma dalībai iepirkuma procedūrā daļas redakcija, ja piedāvājumu iesniedz fiziska persona.</w:t>
      </w:r>
    </w:p>
  </w:footnote>
  <w:footnote w:id="3">
    <w:p w:rsidR="00865F66" w:rsidRDefault="00865F66" w:rsidP="00A01F5C">
      <w:pPr>
        <w:pStyle w:val="Atsauce"/>
        <w:jc w:val="both"/>
      </w:pPr>
      <w:r>
        <w:rPr>
          <w:rStyle w:val="FootnoteReference"/>
        </w:rPr>
        <w:footnoteRef/>
      </w:r>
      <w:r>
        <w:t xml:space="preserve"> </w:t>
      </w:r>
      <w:r>
        <w:t>Punkts ir ietverams Pieteikumā dalībai iepirkuma procedūrā, ja Pretendents ir personu apvienība.</w:t>
      </w:r>
    </w:p>
  </w:footnote>
  <w:footnote w:id="4">
    <w:p w:rsidR="00865F66" w:rsidRDefault="00865F66" w:rsidP="00A01F5C">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6" w:rsidRDefault="00FF1B30" w:rsidP="008C26BF">
    <w:pPr>
      <w:pStyle w:val="Header"/>
      <w:jc w:val="both"/>
    </w:pPr>
    <w:r>
      <w:rPr>
        <w:rFonts w:ascii="Verdana" w:hAnsi="Verdana"/>
        <w:b/>
        <w:bCs/>
        <w:noProof/>
        <w:color w:val="0D3D91"/>
        <w:sz w:val="17"/>
        <w:szCs w:val="17"/>
      </w:rPr>
      <w:drawing>
        <wp:inline distT="0" distB="0" distL="0" distR="0">
          <wp:extent cx="561975" cy="390525"/>
          <wp:effectExtent l="19050" t="0" r="9525"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3220"/>
          <wp:effectExtent l="19050" t="0" r="0" b="0"/>
          <wp:docPr id="2" name="Picture 2"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r"/>
                  <pic:cNvPicPr>
                    <a:picLocks noChangeAspect="1" noChangeArrowheads="1"/>
                  </pic:cNvPicPr>
                </pic:nvPicPr>
                <pic:blipFill>
                  <a:blip r:embed="rId3"/>
                  <a:srcRect/>
                  <a:stretch>
                    <a:fillRect/>
                  </a:stretch>
                </pic:blipFill>
                <pic:spPr bwMode="auto">
                  <a:xfrm>
                    <a:off x="0" y="0"/>
                    <a:ext cx="685800" cy="363220"/>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865F66" w:rsidRPr="006A26F6" w:rsidRDefault="00865F66" w:rsidP="006A26F6">
    <w:pPr>
      <w:pStyle w:val="Header"/>
      <w:rPr>
        <w:rFonts w:ascii="Arial" w:hAnsi="Arial" w:cs="Arial"/>
        <w:sz w:val="16"/>
        <w:szCs w:val="16"/>
      </w:rPr>
    </w:pPr>
  </w:p>
  <w:tbl>
    <w:tblPr>
      <w:tblW w:w="0" w:type="auto"/>
      <w:tblLook w:val="01E0"/>
    </w:tblPr>
    <w:tblGrid>
      <w:gridCol w:w="4264"/>
      <w:gridCol w:w="4264"/>
    </w:tblGrid>
    <w:tr w:rsidR="00865F66" w:rsidRPr="007E68C8">
      <w:tc>
        <w:tcPr>
          <w:tcW w:w="4264" w:type="dxa"/>
        </w:tcPr>
        <w:p w:rsidR="00865F66" w:rsidRPr="007E68C8" w:rsidRDefault="00865F66" w:rsidP="006A26F6">
          <w:pPr>
            <w:pStyle w:val="Header"/>
            <w:rPr>
              <w:rFonts w:ascii="Arial" w:hAnsi="Arial" w:cs="Arial"/>
              <w:sz w:val="16"/>
              <w:szCs w:val="16"/>
            </w:rPr>
          </w:pPr>
          <w:r w:rsidRPr="007E68C8">
            <w:rPr>
              <w:rFonts w:ascii="Arial" w:hAnsi="Arial" w:cs="Arial"/>
              <w:sz w:val="16"/>
              <w:szCs w:val="16"/>
            </w:rPr>
            <w:t>Nolikums. Projektēšana un būvdarbi NP-2</w:t>
          </w:r>
        </w:p>
      </w:tc>
      <w:tc>
        <w:tcPr>
          <w:tcW w:w="4264" w:type="dxa"/>
        </w:tcPr>
        <w:p w:rsidR="00865F66" w:rsidRPr="007E68C8" w:rsidRDefault="00865F66" w:rsidP="007E68C8">
          <w:pPr>
            <w:pStyle w:val="Header"/>
            <w:jc w:val="right"/>
            <w:rPr>
              <w:rFonts w:ascii="Arial" w:hAnsi="Arial" w:cs="Arial"/>
              <w:sz w:val="16"/>
              <w:szCs w:val="16"/>
            </w:rPr>
          </w:pPr>
          <w:r w:rsidRPr="007E68C8">
            <w:rPr>
              <w:rStyle w:val="PageNumber"/>
              <w:rFonts w:ascii="Arial" w:hAnsi="Arial" w:cs="Arial"/>
              <w:sz w:val="16"/>
              <w:szCs w:val="16"/>
            </w:rPr>
            <w:fldChar w:fldCharType="begin"/>
          </w:r>
          <w:r w:rsidRPr="007E68C8">
            <w:rPr>
              <w:rStyle w:val="PageNumber"/>
              <w:rFonts w:ascii="Arial" w:hAnsi="Arial" w:cs="Arial"/>
              <w:sz w:val="16"/>
              <w:szCs w:val="16"/>
            </w:rPr>
            <w:instrText xml:space="preserve"> PAGE </w:instrText>
          </w:r>
          <w:r w:rsidRPr="007E68C8">
            <w:rPr>
              <w:rStyle w:val="PageNumber"/>
              <w:rFonts w:ascii="Arial" w:hAnsi="Arial" w:cs="Arial"/>
              <w:sz w:val="16"/>
              <w:szCs w:val="16"/>
            </w:rPr>
            <w:fldChar w:fldCharType="separate"/>
          </w:r>
          <w:r w:rsidR="00841560">
            <w:rPr>
              <w:rStyle w:val="PageNumber"/>
              <w:rFonts w:ascii="Arial" w:hAnsi="Arial" w:cs="Arial"/>
              <w:noProof/>
              <w:sz w:val="16"/>
              <w:szCs w:val="16"/>
            </w:rPr>
            <w:t>2</w:t>
          </w:r>
          <w:r w:rsidRPr="007E68C8">
            <w:rPr>
              <w:rStyle w:val="PageNumber"/>
              <w:rFonts w:ascii="Arial" w:hAnsi="Arial" w:cs="Arial"/>
              <w:sz w:val="16"/>
              <w:szCs w:val="16"/>
            </w:rPr>
            <w:fldChar w:fldCharType="end"/>
          </w:r>
        </w:p>
      </w:tc>
    </w:tr>
  </w:tbl>
  <w:p w:rsidR="00865F66" w:rsidRPr="006A26F6" w:rsidRDefault="00865F66" w:rsidP="006A26F6">
    <w:pPr>
      <w:pStyle w:val="Header"/>
      <w:rPr>
        <w:rFonts w:ascii="Arial" w:hAnsi="Arial" w:cs="Arial"/>
        <w:sz w:val="16"/>
        <w:szCs w:val="16"/>
      </w:rPr>
    </w:pPr>
    <w:r w:rsidRPr="006A26F6">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nsid w:val="00000004"/>
    <w:multiLevelType w:val="multilevel"/>
    <w:tmpl w:val="00000004"/>
    <w:name w:val="WW8Num7"/>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000000D"/>
    <w:multiLevelType w:val="singleLevel"/>
    <w:tmpl w:val="0000000D"/>
    <w:name w:val="WW8Num18"/>
    <w:lvl w:ilvl="0">
      <w:start w:val="1"/>
      <w:numFmt w:val="lowerLetter"/>
      <w:lvlText w:val="%1."/>
      <w:lvlJc w:val="left"/>
      <w:pPr>
        <w:tabs>
          <w:tab w:val="num" w:pos="1211"/>
        </w:tabs>
        <w:ind w:left="1211" w:hanging="360"/>
      </w:pPr>
    </w:lvl>
  </w:abstractNum>
  <w:abstractNum w:abstractNumId="4">
    <w:nsid w:val="0000000F"/>
    <w:multiLevelType w:val="singleLevel"/>
    <w:tmpl w:val="0000000F"/>
    <w:name w:val="WW8Num22"/>
    <w:lvl w:ilvl="0">
      <w:start w:val="1"/>
      <w:numFmt w:val="lowerLetter"/>
      <w:lvlText w:val="%1."/>
      <w:lvlJc w:val="left"/>
      <w:pPr>
        <w:tabs>
          <w:tab w:val="num" w:pos="1211"/>
        </w:tabs>
        <w:ind w:left="1211" w:hanging="360"/>
      </w:pPr>
    </w:lvl>
  </w:abstractNum>
  <w:abstractNum w:abstractNumId="5">
    <w:nsid w:val="00000014"/>
    <w:multiLevelType w:val="singleLevel"/>
    <w:tmpl w:val="00000014"/>
    <w:name w:val="WW8Num28"/>
    <w:lvl w:ilvl="0">
      <w:start w:val="1"/>
      <w:numFmt w:val="lowerLetter"/>
      <w:lvlText w:val="%1."/>
      <w:lvlJc w:val="left"/>
      <w:pPr>
        <w:tabs>
          <w:tab w:val="num" w:pos="1234"/>
        </w:tabs>
        <w:ind w:left="1234" w:hanging="360"/>
      </w:pPr>
    </w:lvl>
  </w:abstractNum>
  <w:abstractNum w:abstractNumId="6">
    <w:nsid w:val="0000001B"/>
    <w:multiLevelType w:val="singleLevel"/>
    <w:tmpl w:val="0000001B"/>
    <w:name w:val="WW8Num38"/>
    <w:lvl w:ilvl="0">
      <w:start w:val="1"/>
      <w:numFmt w:val="lowerLetter"/>
      <w:lvlText w:val="%1."/>
      <w:lvlJc w:val="left"/>
      <w:pPr>
        <w:tabs>
          <w:tab w:val="num" w:pos="1211"/>
        </w:tabs>
        <w:ind w:left="1211" w:hanging="360"/>
      </w:pPr>
    </w:lvl>
  </w:abstractNum>
  <w:abstractNum w:abstractNumId="7">
    <w:nsid w:val="0000001C"/>
    <w:multiLevelType w:val="singleLevel"/>
    <w:tmpl w:val="0000001C"/>
    <w:name w:val="WW8Num39"/>
    <w:lvl w:ilvl="0">
      <w:start w:val="1"/>
      <w:numFmt w:val="lowerLetter"/>
      <w:lvlText w:val="%1."/>
      <w:lvlJc w:val="left"/>
      <w:pPr>
        <w:tabs>
          <w:tab w:val="num" w:pos="1211"/>
        </w:tabs>
        <w:ind w:left="1211" w:hanging="360"/>
      </w:pPr>
    </w:lvl>
  </w:abstractNum>
  <w:abstractNum w:abstractNumId="8">
    <w:nsid w:val="00000024"/>
    <w:multiLevelType w:val="multilevel"/>
    <w:tmpl w:val="38D6FB88"/>
    <w:name w:val="WW8Num3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0E5C1189"/>
    <w:multiLevelType w:val="multilevel"/>
    <w:tmpl w:val="83A03508"/>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13001BDB"/>
    <w:multiLevelType w:val="hybridMultilevel"/>
    <w:tmpl w:val="8F202696"/>
    <w:lvl w:ilvl="0" w:tplc="1B7826C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1AA14490"/>
    <w:multiLevelType w:val="hybridMultilevel"/>
    <w:tmpl w:val="333836FE"/>
    <w:lvl w:ilvl="0" w:tplc="1B7826C8">
      <w:start w:val="1"/>
      <w:numFmt w:val="lowerLetter"/>
      <w:lvlText w:val="%1)"/>
      <w:lvlJc w:val="left"/>
      <w:pPr>
        <w:ind w:left="2127" w:hanging="360"/>
      </w:pPr>
      <w:rPr>
        <w:rFonts w:hint="default"/>
      </w:rPr>
    </w:lvl>
    <w:lvl w:ilvl="1" w:tplc="04260019" w:tentative="1">
      <w:start w:val="1"/>
      <w:numFmt w:val="lowerLetter"/>
      <w:lvlText w:val="%2."/>
      <w:lvlJc w:val="left"/>
      <w:pPr>
        <w:ind w:left="2847" w:hanging="360"/>
      </w:pPr>
    </w:lvl>
    <w:lvl w:ilvl="2" w:tplc="0426001B" w:tentative="1">
      <w:start w:val="1"/>
      <w:numFmt w:val="lowerRoman"/>
      <w:lvlText w:val="%3."/>
      <w:lvlJc w:val="right"/>
      <w:pPr>
        <w:ind w:left="3567" w:hanging="180"/>
      </w:pPr>
    </w:lvl>
    <w:lvl w:ilvl="3" w:tplc="0426000F" w:tentative="1">
      <w:start w:val="1"/>
      <w:numFmt w:val="decimal"/>
      <w:lvlText w:val="%4."/>
      <w:lvlJc w:val="left"/>
      <w:pPr>
        <w:ind w:left="4287" w:hanging="360"/>
      </w:pPr>
    </w:lvl>
    <w:lvl w:ilvl="4" w:tplc="04260019" w:tentative="1">
      <w:start w:val="1"/>
      <w:numFmt w:val="lowerLetter"/>
      <w:lvlText w:val="%5."/>
      <w:lvlJc w:val="left"/>
      <w:pPr>
        <w:ind w:left="5007" w:hanging="360"/>
      </w:pPr>
    </w:lvl>
    <w:lvl w:ilvl="5" w:tplc="0426001B" w:tentative="1">
      <w:start w:val="1"/>
      <w:numFmt w:val="lowerRoman"/>
      <w:lvlText w:val="%6."/>
      <w:lvlJc w:val="right"/>
      <w:pPr>
        <w:ind w:left="5727" w:hanging="180"/>
      </w:pPr>
    </w:lvl>
    <w:lvl w:ilvl="6" w:tplc="0426000F" w:tentative="1">
      <w:start w:val="1"/>
      <w:numFmt w:val="decimal"/>
      <w:lvlText w:val="%7."/>
      <w:lvlJc w:val="left"/>
      <w:pPr>
        <w:ind w:left="6447" w:hanging="360"/>
      </w:pPr>
    </w:lvl>
    <w:lvl w:ilvl="7" w:tplc="04260019" w:tentative="1">
      <w:start w:val="1"/>
      <w:numFmt w:val="lowerLetter"/>
      <w:lvlText w:val="%8."/>
      <w:lvlJc w:val="left"/>
      <w:pPr>
        <w:ind w:left="7167" w:hanging="360"/>
      </w:pPr>
    </w:lvl>
    <w:lvl w:ilvl="8" w:tplc="0426001B" w:tentative="1">
      <w:start w:val="1"/>
      <w:numFmt w:val="lowerRoman"/>
      <w:lvlText w:val="%9."/>
      <w:lvlJc w:val="right"/>
      <w:pPr>
        <w:ind w:left="7887" w:hanging="180"/>
      </w:pPr>
    </w:lvl>
  </w:abstractNum>
  <w:abstractNum w:abstractNumId="18">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21015E2A"/>
    <w:multiLevelType w:val="hybridMultilevel"/>
    <w:tmpl w:val="925AF522"/>
    <w:lvl w:ilvl="0" w:tplc="B19A0D96">
      <w:start w:val="1"/>
      <w:numFmt w:val="decimal"/>
      <w:lvlText w:val="%1."/>
      <w:lvlJc w:val="left"/>
      <w:pPr>
        <w:ind w:left="1571" w:hanging="360"/>
      </w:pPr>
      <w:rPr>
        <w:rFonts w:hint="default"/>
      </w:rPr>
    </w:lvl>
    <w:lvl w:ilvl="1" w:tplc="1B7826C8">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252C42CF"/>
    <w:multiLevelType w:val="hybridMultilevel"/>
    <w:tmpl w:val="E48C6C2E"/>
    <w:lvl w:ilvl="0" w:tplc="95A20F1E">
      <w:start w:val="1"/>
      <w:numFmt w:val="lowerLetter"/>
      <w:lvlText w:val="%1."/>
      <w:lvlJc w:val="left"/>
      <w:pPr>
        <w:tabs>
          <w:tab w:val="num" w:pos="1211"/>
        </w:tabs>
        <w:ind w:left="1211"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5">
    <w:nsid w:val="34363E16"/>
    <w:multiLevelType w:val="hybridMultilevel"/>
    <w:tmpl w:val="19B6E0D4"/>
    <w:lvl w:ilvl="0" w:tplc="1B7826C8">
      <w:start w:val="1"/>
      <w:numFmt w:val="lowerLetter"/>
      <w:lvlText w:val="%1)"/>
      <w:lvlJc w:val="left"/>
      <w:pPr>
        <w:ind w:left="2127" w:hanging="360"/>
      </w:pPr>
      <w:rPr>
        <w:rFonts w:hint="default"/>
      </w:rPr>
    </w:lvl>
    <w:lvl w:ilvl="1" w:tplc="04260019" w:tentative="1">
      <w:start w:val="1"/>
      <w:numFmt w:val="lowerLetter"/>
      <w:lvlText w:val="%2."/>
      <w:lvlJc w:val="left"/>
      <w:pPr>
        <w:ind w:left="2847" w:hanging="360"/>
      </w:pPr>
    </w:lvl>
    <w:lvl w:ilvl="2" w:tplc="0426001B" w:tentative="1">
      <w:start w:val="1"/>
      <w:numFmt w:val="lowerRoman"/>
      <w:lvlText w:val="%3."/>
      <w:lvlJc w:val="right"/>
      <w:pPr>
        <w:ind w:left="3567" w:hanging="180"/>
      </w:pPr>
    </w:lvl>
    <w:lvl w:ilvl="3" w:tplc="0426000F" w:tentative="1">
      <w:start w:val="1"/>
      <w:numFmt w:val="decimal"/>
      <w:lvlText w:val="%4."/>
      <w:lvlJc w:val="left"/>
      <w:pPr>
        <w:ind w:left="4287" w:hanging="360"/>
      </w:pPr>
    </w:lvl>
    <w:lvl w:ilvl="4" w:tplc="04260019" w:tentative="1">
      <w:start w:val="1"/>
      <w:numFmt w:val="lowerLetter"/>
      <w:lvlText w:val="%5."/>
      <w:lvlJc w:val="left"/>
      <w:pPr>
        <w:ind w:left="5007" w:hanging="360"/>
      </w:pPr>
    </w:lvl>
    <w:lvl w:ilvl="5" w:tplc="0426001B" w:tentative="1">
      <w:start w:val="1"/>
      <w:numFmt w:val="lowerRoman"/>
      <w:lvlText w:val="%6."/>
      <w:lvlJc w:val="right"/>
      <w:pPr>
        <w:ind w:left="5727" w:hanging="180"/>
      </w:pPr>
    </w:lvl>
    <w:lvl w:ilvl="6" w:tplc="0426000F" w:tentative="1">
      <w:start w:val="1"/>
      <w:numFmt w:val="decimal"/>
      <w:lvlText w:val="%7."/>
      <w:lvlJc w:val="left"/>
      <w:pPr>
        <w:ind w:left="6447" w:hanging="360"/>
      </w:pPr>
    </w:lvl>
    <w:lvl w:ilvl="7" w:tplc="04260019" w:tentative="1">
      <w:start w:val="1"/>
      <w:numFmt w:val="lowerLetter"/>
      <w:lvlText w:val="%8."/>
      <w:lvlJc w:val="left"/>
      <w:pPr>
        <w:ind w:left="7167" w:hanging="360"/>
      </w:pPr>
    </w:lvl>
    <w:lvl w:ilvl="8" w:tplc="0426001B" w:tentative="1">
      <w:start w:val="1"/>
      <w:numFmt w:val="lowerRoman"/>
      <w:lvlText w:val="%9."/>
      <w:lvlJc w:val="right"/>
      <w:pPr>
        <w:ind w:left="7887" w:hanging="180"/>
      </w:pPr>
    </w:lvl>
  </w:abstractNum>
  <w:abstractNum w:abstractNumId="26">
    <w:nsid w:val="34B42357"/>
    <w:multiLevelType w:val="hybridMultilevel"/>
    <w:tmpl w:val="04964F48"/>
    <w:lvl w:ilvl="0" w:tplc="1B7826C8">
      <w:start w:val="1"/>
      <w:numFmt w:val="lowerLetter"/>
      <w:lvlText w:val="%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7">
    <w:nsid w:val="3A83638C"/>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403C05FE"/>
    <w:multiLevelType w:val="multilevel"/>
    <w:tmpl w:val="0D9A0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487"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4CA4634D"/>
    <w:multiLevelType w:val="multilevel"/>
    <w:tmpl w:val="B49AE6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F8276D1"/>
    <w:multiLevelType w:val="hybridMultilevel"/>
    <w:tmpl w:val="11483B76"/>
    <w:lvl w:ilvl="0" w:tplc="1AAA4DA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3053625"/>
    <w:multiLevelType w:val="multilevel"/>
    <w:tmpl w:val="D80244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99028D8"/>
    <w:multiLevelType w:val="hybridMultilevel"/>
    <w:tmpl w:val="324298DE"/>
    <w:lvl w:ilvl="0" w:tplc="B19A0D96">
      <w:start w:val="1"/>
      <w:numFmt w:val="decimal"/>
      <w:lvlText w:val="%1."/>
      <w:lvlJc w:val="left"/>
      <w:pPr>
        <w:ind w:left="1571"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638B0FA7"/>
    <w:multiLevelType w:val="hybridMultilevel"/>
    <w:tmpl w:val="6840BFA0"/>
    <w:lvl w:ilvl="0" w:tplc="1B7826C8">
      <w:start w:val="1"/>
      <w:numFmt w:val="lowerLetter"/>
      <w:lvlText w:val="%1)"/>
      <w:lvlJc w:val="left"/>
      <w:pPr>
        <w:ind w:left="2127" w:hanging="360"/>
      </w:pPr>
      <w:rPr>
        <w:rFonts w:hint="default"/>
      </w:rPr>
    </w:lvl>
    <w:lvl w:ilvl="1" w:tplc="04260019" w:tentative="1">
      <w:start w:val="1"/>
      <w:numFmt w:val="lowerLetter"/>
      <w:lvlText w:val="%2."/>
      <w:lvlJc w:val="left"/>
      <w:pPr>
        <w:ind w:left="2847" w:hanging="360"/>
      </w:pPr>
    </w:lvl>
    <w:lvl w:ilvl="2" w:tplc="0426001B" w:tentative="1">
      <w:start w:val="1"/>
      <w:numFmt w:val="lowerRoman"/>
      <w:lvlText w:val="%3."/>
      <w:lvlJc w:val="right"/>
      <w:pPr>
        <w:ind w:left="3567" w:hanging="180"/>
      </w:pPr>
    </w:lvl>
    <w:lvl w:ilvl="3" w:tplc="0426000F" w:tentative="1">
      <w:start w:val="1"/>
      <w:numFmt w:val="decimal"/>
      <w:lvlText w:val="%4."/>
      <w:lvlJc w:val="left"/>
      <w:pPr>
        <w:ind w:left="4287" w:hanging="360"/>
      </w:pPr>
    </w:lvl>
    <w:lvl w:ilvl="4" w:tplc="04260019" w:tentative="1">
      <w:start w:val="1"/>
      <w:numFmt w:val="lowerLetter"/>
      <w:lvlText w:val="%5."/>
      <w:lvlJc w:val="left"/>
      <w:pPr>
        <w:ind w:left="5007" w:hanging="360"/>
      </w:pPr>
    </w:lvl>
    <w:lvl w:ilvl="5" w:tplc="0426001B" w:tentative="1">
      <w:start w:val="1"/>
      <w:numFmt w:val="lowerRoman"/>
      <w:lvlText w:val="%6."/>
      <w:lvlJc w:val="right"/>
      <w:pPr>
        <w:ind w:left="5727" w:hanging="180"/>
      </w:pPr>
    </w:lvl>
    <w:lvl w:ilvl="6" w:tplc="0426000F" w:tentative="1">
      <w:start w:val="1"/>
      <w:numFmt w:val="decimal"/>
      <w:lvlText w:val="%7."/>
      <w:lvlJc w:val="left"/>
      <w:pPr>
        <w:ind w:left="6447" w:hanging="360"/>
      </w:pPr>
    </w:lvl>
    <w:lvl w:ilvl="7" w:tplc="04260019" w:tentative="1">
      <w:start w:val="1"/>
      <w:numFmt w:val="lowerLetter"/>
      <w:lvlText w:val="%8."/>
      <w:lvlJc w:val="left"/>
      <w:pPr>
        <w:ind w:left="7167" w:hanging="360"/>
      </w:pPr>
    </w:lvl>
    <w:lvl w:ilvl="8" w:tplc="0426001B" w:tentative="1">
      <w:start w:val="1"/>
      <w:numFmt w:val="lowerRoman"/>
      <w:lvlText w:val="%9."/>
      <w:lvlJc w:val="right"/>
      <w:pPr>
        <w:ind w:left="7887" w:hanging="180"/>
      </w:pPr>
    </w:lvl>
  </w:abstractNum>
  <w:abstractNum w:abstractNumId="4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1">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4">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7">
    <w:nsid w:val="70C87BA4"/>
    <w:multiLevelType w:val="hybridMultilevel"/>
    <w:tmpl w:val="70D660DE"/>
    <w:lvl w:ilvl="0" w:tplc="0426000F">
      <w:start w:val="1"/>
      <w:numFmt w:val="decimal"/>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nsid w:val="74A943BA"/>
    <w:multiLevelType w:val="hybridMultilevel"/>
    <w:tmpl w:val="E22091FC"/>
    <w:lvl w:ilvl="0" w:tplc="1B7826C8">
      <w:start w:val="1"/>
      <w:numFmt w:val="lowerLetter"/>
      <w:lvlText w:val="%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5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30"/>
  </w:num>
  <w:num w:numId="4">
    <w:abstractNumId w:val="45"/>
  </w:num>
  <w:num w:numId="5">
    <w:abstractNumId w:val="16"/>
  </w:num>
  <w:num w:numId="6">
    <w:abstractNumId w:val="10"/>
  </w:num>
  <w:num w:numId="7">
    <w:abstractNumId w:val="38"/>
  </w:num>
  <w:num w:numId="8">
    <w:abstractNumId w:val="31"/>
  </w:num>
  <w:num w:numId="9">
    <w:abstractNumId w:val="13"/>
  </w:num>
  <w:num w:numId="10">
    <w:abstractNumId w:val="11"/>
  </w:num>
  <w:num w:numId="11">
    <w:abstractNumId w:val="9"/>
  </w:num>
  <w:num w:numId="12">
    <w:abstractNumId w:val="46"/>
  </w:num>
  <w:num w:numId="13">
    <w:abstractNumId w:val="20"/>
  </w:num>
  <w:num w:numId="14">
    <w:abstractNumId w:val="14"/>
  </w:num>
  <w:num w:numId="15">
    <w:abstractNumId w:val="50"/>
  </w:num>
  <w:num w:numId="16">
    <w:abstractNumId w:val="18"/>
  </w:num>
  <w:num w:numId="17">
    <w:abstractNumId w:val="37"/>
  </w:num>
  <w:num w:numId="18">
    <w:abstractNumId w:val="48"/>
  </w:num>
  <w:num w:numId="19">
    <w:abstractNumId w:val="27"/>
  </w:num>
  <w:num w:numId="20">
    <w:abstractNumId w:val="1"/>
  </w:num>
  <w:num w:numId="21">
    <w:abstractNumId w:val="24"/>
  </w:num>
  <w:num w:numId="22">
    <w:abstractNumId w:val="47"/>
  </w:num>
  <w:num w:numId="23">
    <w:abstractNumId w:val="43"/>
  </w:num>
  <w:num w:numId="24">
    <w:abstractNumId w:val="40"/>
  </w:num>
  <w:num w:numId="25">
    <w:abstractNumId w:val="0"/>
  </w:num>
  <w:num w:numId="26">
    <w:abstractNumId w:val="23"/>
  </w:num>
  <w:num w:numId="27">
    <w:abstractNumId w:val="19"/>
  </w:num>
  <w:num w:numId="28">
    <w:abstractNumId w:val="29"/>
  </w:num>
  <w:num w:numId="29">
    <w:abstractNumId w:val="41"/>
  </w:num>
  <w:num w:numId="30">
    <w:abstractNumId w:val="36"/>
  </w:num>
  <w:num w:numId="31">
    <w:abstractNumId w:val="44"/>
  </w:num>
  <w:num w:numId="32">
    <w:abstractNumId w:val="22"/>
  </w:num>
  <w:num w:numId="33">
    <w:abstractNumId w:val="33"/>
  </w:num>
  <w:num w:numId="34">
    <w:abstractNumId w:val="42"/>
  </w:num>
  <w:num w:numId="35">
    <w:abstractNumId w:val="35"/>
  </w:num>
  <w:num w:numId="36">
    <w:abstractNumId w:val="21"/>
  </w:num>
  <w:num w:numId="37">
    <w:abstractNumId w:val="49"/>
  </w:num>
  <w:num w:numId="38">
    <w:abstractNumId w:val="26"/>
  </w:num>
  <w:num w:numId="39">
    <w:abstractNumId w:val="15"/>
  </w:num>
  <w:num w:numId="40">
    <w:abstractNumId w:val="17"/>
  </w:num>
  <w:num w:numId="41">
    <w:abstractNumId w:val="39"/>
  </w:num>
  <w:num w:numId="42">
    <w:abstractNumId w:val="25"/>
  </w:num>
  <w:num w:numId="43">
    <w:abstractNumId w:val="32"/>
  </w:num>
  <w:num w:numId="44">
    <w:abstractNumId w:val="34"/>
  </w:num>
  <w:num w:numId="45">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numRestart w:val="eachPage"/>
    <w:footnote w:id="-1"/>
    <w:footnote w:id="0"/>
  </w:footnotePr>
  <w:endnotePr>
    <w:endnote w:id="-1"/>
    <w:endnote w:id="0"/>
  </w:endnotePr>
  <w:compat/>
  <w:rsids>
    <w:rsidRoot w:val="00962AB0"/>
    <w:rsid w:val="000012A3"/>
    <w:rsid w:val="00004716"/>
    <w:rsid w:val="00004967"/>
    <w:rsid w:val="000052FA"/>
    <w:rsid w:val="00010CC4"/>
    <w:rsid w:val="000122B1"/>
    <w:rsid w:val="00012658"/>
    <w:rsid w:val="00012A8E"/>
    <w:rsid w:val="0001368F"/>
    <w:rsid w:val="000160E6"/>
    <w:rsid w:val="00025CBA"/>
    <w:rsid w:val="0002683F"/>
    <w:rsid w:val="00026FA5"/>
    <w:rsid w:val="00027BC6"/>
    <w:rsid w:val="000302D8"/>
    <w:rsid w:val="00030395"/>
    <w:rsid w:val="00030757"/>
    <w:rsid w:val="00032044"/>
    <w:rsid w:val="000354E0"/>
    <w:rsid w:val="000376C7"/>
    <w:rsid w:val="0004280A"/>
    <w:rsid w:val="0004386D"/>
    <w:rsid w:val="0004473E"/>
    <w:rsid w:val="00045A62"/>
    <w:rsid w:val="00045A73"/>
    <w:rsid w:val="00045D5E"/>
    <w:rsid w:val="00053682"/>
    <w:rsid w:val="000555D3"/>
    <w:rsid w:val="000603D9"/>
    <w:rsid w:val="000652B4"/>
    <w:rsid w:val="0006776E"/>
    <w:rsid w:val="000735EB"/>
    <w:rsid w:val="00076743"/>
    <w:rsid w:val="00077763"/>
    <w:rsid w:val="00077DE8"/>
    <w:rsid w:val="00077E15"/>
    <w:rsid w:val="00080500"/>
    <w:rsid w:val="00082574"/>
    <w:rsid w:val="00083F1E"/>
    <w:rsid w:val="0008431F"/>
    <w:rsid w:val="00084D53"/>
    <w:rsid w:val="000872E7"/>
    <w:rsid w:val="000908C5"/>
    <w:rsid w:val="00090FFC"/>
    <w:rsid w:val="00094450"/>
    <w:rsid w:val="0009738E"/>
    <w:rsid w:val="000A087F"/>
    <w:rsid w:val="000A6D72"/>
    <w:rsid w:val="000B13B9"/>
    <w:rsid w:val="000B3D5D"/>
    <w:rsid w:val="000B7512"/>
    <w:rsid w:val="000C0BE3"/>
    <w:rsid w:val="000C2209"/>
    <w:rsid w:val="000C3203"/>
    <w:rsid w:val="000C3BF9"/>
    <w:rsid w:val="000C6277"/>
    <w:rsid w:val="000C7DAD"/>
    <w:rsid w:val="000C7F18"/>
    <w:rsid w:val="000D1CEA"/>
    <w:rsid w:val="000D69C1"/>
    <w:rsid w:val="000D6D24"/>
    <w:rsid w:val="000E5790"/>
    <w:rsid w:val="000E5B41"/>
    <w:rsid w:val="000E7E2E"/>
    <w:rsid w:val="000F4457"/>
    <w:rsid w:val="000F4F6E"/>
    <w:rsid w:val="000F65EF"/>
    <w:rsid w:val="000F7096"/>
    <w:rsid w:val="0010288A"/>
    <w:rsid w:val="00110511"/>
    <w:rsid w:val="001106D0"/>
    <w:rsid w:val="00114009"/>
    <w:rsid w:val="00115643"/>
    <w:rsid w:val="001165B8"/>
    <w:rsid w:val="00122F65"/>
    <w:rsid w:val="0012409D"/>
    <w:rsid w:val="0012571C"/>
    <w:rsid w:val="00126A89"/>
    <w:rsid w:val="00127662"/>
    <w:rsid w:val="00127FE9"/>
    <w:rsid w:val="00132300"/>
    <w:rsid w:val="00132711"/>
    <w:rsid w:val="00133F8C"/>
    <w:rsid w:val="00134A6F"/>
    <w:rsid w:val="00134BED"/>
    <w:rsid w:val="00134DC1"/>
    <w:rsid w:val="0013665C"/>
    <w:rsid w:val="00137F07"/>
    <w:rsid w:val="00140FAE"/>
    <w:rsid w:val="0014179C"/>
    <w:rsid w:val="00143147"/>
    <w:rsid w:val="00143744"/>
    <w:rsid w:val="001438FC"/>
    <w:rsid w:val="00144390"/>
    <w:rsid w:val="00150EFA"/>
    <w:rsid w:val="001554C2"/>
    <w:rsid w:val="001561F3"/>
    <w:rsid w:val="001565DB"/>
    <w:rsid w:val="001570E4"/>
    <w:rsid w:val="00157CB0"/>
    <w:rsid w:val="00160B96"/>
    <w:rsid w:val="00163A04"/>
    <w:rsid w:val="00164012"/>
    <w:rsid w:val="00165FE4"/>
    <w:rsid w:val="00170838"/>
    <w:rsid w:val="00174BC4"/>
    <w:rsid w:val="001752B2"/>
    <w:rsid w:val="001760A0"/>
    <w:rsid w:val="0017685A"/>
    <w:rsid w:val="00180C17"/>
    <w:rsid w:val="00181210"/>
    <w:rsid w:val="00183352"/>
    <w:rsid w:val="0018338D"/>
    <w:rsid w:val="0018390E"/>
    <w:rsid w:val="00184329"/>
    <w:rsid w:val="001868A5"/>
    <w:rsid w:val="00186DF5"/>
    <w:rsid w:val="0018720A"/>
    <w:rsid w:val="00190D2E"/>
    <w:rsid w:val="00193158"/>
    <w:rsid w:val="0019413B"/>
    <w:rsid w:val="00194D77"/>
    <w:rsid w:val="001960C8"/>
    <w:rsid w:val="00196150"/>
    <w:rsid w:val="00196DBF"/>
    <w:rsid w:val="001A34B9"/>
    <w:rsid w:val="001A3578"/>
    <w:rsid w:val="001A4401"/>
    <w:rsid w:val="001A729A"/>
    <w:rsid w:val="001B0674"/>
    <w:rsid w:val="001B172F"/>
    <w:rsid w:val="001B3844"/>
    <w:rsid w:val="001B4B86"/>
    <w:rsid w:val="001B59C3"/>
    <w:rsid w:val="001B6867"/>
    <w:rsid w:val="001C1FEE"/>
    <w:rsid w:val="001C56BC"/>
    <w:rsid w:val="001C5D58"/>
    <w:rsid w:val="001C7CE5"/>
    <w:rsid w:val="001D2F2A"/>
    <w:rsid w:val="001D5D28"/>
    <w:rsid w:val="001D76BF"/>
    <w:rsid w:val="001E067A"/>
    <w:rsid w:val="001E6BDB"/>
    <w:rsid w:val="001E706C"/>
    <w:rsid w:val="00204002"/>
    <w:rsid w:val="002049A2"/>
    <w:rsid w:val="0020676F"/>
    <w:rsid w:val="0021211E"/>
    <w:rsid w:val="0021307D"/>
    <w:rsid w:val="00213327"/>
    <w:rsid w:val="00215554"/>
    <w:rsid w:val="00216FB7"/>
    <w:rsid w:val="00217E9C"/>
    <w:rsid w:val="00221D87"/>
    <w:rsid w:val="00221E7B"/>
    <w:rsid w:val="00223015"/>
    <w:rsid w:val="00224B76"/>
    <w:rsid w:val="0022536E"/>
    <w:rsid w:val="0022556C"/>
    <w:rsid w:val="00226BC0"/>
    <w:rsid w:val="00227132"/>
    <w:rsid w:val="0023077E"/>
    <w:rsid w:val="002329A6"/>
    <w:rsid w:val="00232E85"/>
    <w:rsid w:val="002332EA"/>
    <w:rsid w:val="00233911"/>
    <w:rsid w:val="00233B6B"/>
    <w:rsid w:val="00237B42"/>
    <w:rsid w:val="00240003"/>
    <w:rsid w:val="002424DA"/>
    <w:rsid w:val="00242785"/>
    <w:rsid w:val="00244413"/>
    <w:rsid w:val="00244A65"/>
    <w:rsid w:val="0025053C"/>
    <w:rsid w:val="00254F25"/>
    <w:rsid w:val="00255175"/>
    <w:rsid w:val="00255B6A"/>
    <w:rsid w:val="00260DF1"/>
    <w:rsid w:val="0026116D"/>
    <w:rsid w:val="0026161A"/>
    <w:rsid w:val="00262B63"/>
    <w:rsid w:val="00263D0F"/>
    <w:rsid w:val="0026417F"/>
    <w:rsid w:val="002646FF"/>
    <w:rsid w:val="00264D19"/>
    <w:rsid w:val="00265152"/>
    <w:rsid w:val="002655B3"/>
    <w:rsid w:val="00266AAB"/>
    <w:rsid w:val="002678F2"/>
    <w:rsid w:val="00270461"/>
    <w:rsid w:val="002713C8"/>
    <w:rsid w:val="002715F7"/>
    <w:rsid w:val="002722A7"/>
    <w:rsid w:val="002722EC"/>
    <w:rsid w:val="00275160"/>
    <w:rsid w:val="00275CC7"/>
    <w:rsid w:val="00275E50"/>
    <w:rsid w:val="0027798A"/>
    <w:rsid w:val="0028463D"/>
    <w:rsid w:val="00292D5D"/>
    <w:rsid w:val="002933EE"/>
    <w:rsid w:val="002979BD"/>
    <w:rsid w:val="002A2919"/>
    <w:rsid w:val="002A59CC"/>
    <w:rsid w:val="002A79A5"/>
    <w:rsid w:val="002A7C0C"/>
    <w:rsid w:val="002B1608"/>
    <w:rsid w:val="002B7187"/>
    <w:rsid w:val="002C0FEE"/>
    <w:rsid w:val="002C1C46"/>
    <w:rsid w:val="002C3709"/>
    <w:rsid w:val="002C561B"/>
    <w:rsid w:val="002C72E1"/>
    <w:rsid w:val="002C7D18"/>
    <w:rsid w:val="002D032D"/>
    <w:rsid w:val="002D24A0"/>
    <w:rsid w:val="002D44C1"/>
    <w:rsid w:val="002D4DA5"/>
    <w:rsid w:val="002D60D6"/>
    <w:rsid w:val="002E545C"/>
    <w:rsid w:val="002E7D81"/>
    <w:rsid w:val="002F0905"/>
    <w:rsid w:val="002F2435"/>
    <w:rsid w:val="002F4BAE"/>
    <w:rsid w:val="002F50CE"/>
    <w:rsid w:val="00300BE2"/>
    <w:rsid w:val="003016EC"/>
    <w:rsid w:val="003034D0"/>
    <w:rsid w:val="003040DC"/>
    <w:rsid w:val="00311527"/>
    <w:rsid w:val="00313729"/>
    <w:rsid w:val="00315154"/>
    <w:rsid w:val="00320503"/>
    <w:rsid w:val="00324255"/>
    <w:rsid w:val="003255CC"/>
    <w:rsid w:val="00326F63"/>
    <w:rsid w:val="003309CB"/>
    <w:rsid w:val="00330F3F"/>
    <w:rsid w:val="00335476"/>
    <w:rsid w:val="003374DF"/>
    <w:rsid w:val="00337E11"/>
    <w:rsid w:val="003418FC"/>
    <w:rsid w:val="00341EBE"/>
    <w:rsid w:val="003421EE"/>
    <w:rsid w:val="00343602"/>
    <w:rsid w:val="00345424"/>
    <w:rsid w:val="00347729"/>
    <w:rsid w:val="00350E69"/>
    <w:rsid w:val="00351724"/>
    <w:rsid w:val="00351D5C"/>
    <w:rsid w:val="0035289A"/>
    <w:rsid w:val="003535D5"/>
    <w:rsid w:val="003543B0"/>
    <w:rsid w:val="00355C2E"/>
    <w:rsid w:val="00355CF1"/>
    <w:rsid w:val="0035798C"/>
    <w:rsid w:val="00357DC6"/>
    <w:rsid w:val="00362B9A"/>
    <w:rsid w:val="00363F75"/>
    <w:rsid w:val="00370D05"/>
    <w:rsid w:val="0037206F"/>
    <w:rsid w:val="00373DE5"/>
    <w:rsid w:val="00374408"/>
    <w:rsid w:val="00374DA4"/>
    <w:rsid w:val="003761CD"/>
    <w:rsid w:val="00376F51"/>
    <w:rsid w:val="0037783B"/>
    <w:rsid w:val="00380303"/>
    <w:rsid w:val="00380D58"/>
    <w:rsid w:val="00381F6B"/>
    <w:rsid w:val="00382B64"/>
    <w:rsid w:val="00383454"/>
    <w:rsid w:val="00383C49"/>
    <w:rsid w:val="00383C5C"/>
    <w:rsid w:val="003856C4"/>
    <w:rsid w:val="0039172F"/>
    <w:rsid w:val="00394308"/>
    <w:rsid w:val="00394CD1"/>
    <w:rsid w:val="0039520E"/>
    <w:rsid w:val="003A33D2"/>
    <w:rsid w:val="003A4B89"/>
    <w:rsid w:val="003A52C1"/>
    <w:rsid w:val="003A7039"/>
    <w:rsid w:val="003A7346"/>
    <w:rsid w:val="003B408E"/>
    <w:rsid w:val="003B49C9"/>
    <w:rsid w:val="003B6328"/>
    <w:rsid w:val="003B67A2"/>
    <w:rsid w:val="003B71A0"/>
    <w:rsid w:val="003B7E02"/>
    <w:rsid w:val="003C0213"/>
    <w:rsid w:val="003D264B"/>
    <w:rsid w:val="003D2962"/>
    <w:rsid w:val="003E6867"/>
    <w:rsid w:val="003F1265"/>
    <w:rsid w:val="003F2BE2"/>
    <w:rsid w:val="003F5E79"/>
    <w:rsid w:val="00401AB7"/>
    <w:rsid w:val="00402FE3"/>
    <w:rsid w:val="00404A76"/>
    <w:rsid w:val="004071A3"/>
    <w:rsid w:val="00407630"/>
    <w:rsid w:val="00410729"/>
    <w:rsid w:val="00410DEF"/>
    <w:rsid w:val="0041572C"/>
    <w:rsid w:val="0041580A"/>
    <w:rsid w:val="00416E5D"/>
    <w:rsid w:val="00422C03"/>
    <w:rsid w:val="0042361F"/>
    <w:rsid w:val="00427949"/>
    <w:rsid w:val="00433201"/>
    <w:rsid w:val="004363C5"/>
    <w:rsid w:val="004375F4"/>
    <w:rsid w:val="00440ABD"/>
    <w:rsid w:val="004413C7"/>
    <w:rsid w:val="0044255C"/>
    <w:rsid w:val="00445181"/>
    <w:rsid w:val="00445FAB"/>
    <w:rsid w:val="00446587"/>
    <w:rsid w:val="00450503"/>
    <w:rsid w:val="00450F40"/>
    <w:rsid w:val="00453193"/>
    <w:rsid w:val="00453C5D"/>
    <w:rsid w:val="00457F81"/>
    <w:rsid w:val="00465B25"/>
    <w:rsid w:val="00467DED"/>
    <w:rsid w:val="00470690"/>
    <w:rsid w:val="0047123B"/>
    <w:rsid w:val="00473545"/>
    <w:rsid w:val="0047464F"/>
    <w:rsid w:val="00481612"/>
    <w:rsid w:val="00482B90"/>
    <w:rsid w:val="00482E4F"/>
    <w:rsid w:val="004845BA"/>
    <w:rsid w:val="00485110"/>
    <w:rsid w:val="004856A6"/>
    <w:rsid w:val="004857D0"/>
    <w:rsid w:val="00486186"/>
    <w:rsid w:val="0049081F"/>
    <w:rsid w:val="004932C7"/>
    <w:rsid w:val="004976FE"/>
    <w:rsid w:val="004A016B"/>
    <w:rsid w:val="004A46BC"/>
    <w:rsid w:val="004A4861"/>
    <w:rsid w:val="004B47E9"/>
    <w:rsid w:val="004B52B3"/>
    <w:rsid w:val="004B66F0"/>
    <w:rsid w:val="004C1064"/>
    <w:rsid w:val="004C30E0"/>
    <w:rsid w:val="004C4CD4"/>
    <w:rsid w:val="004C582D"/>
    <w:rsid w:val="004C597A"/>
    <w:rsid w:val="004C790A"/>
    <w:rsid w:val="004D1655"/>
    <w:rsid w:val="004D279D"/>
    <w:rsid w:val="004D4914"/>
    <w:rsid w:val="004D5EE2"/>
    <w:rsid w:val="004D72C3"/>
    <w:rsid w:val="004D7EA9"/>
    <w:rsid w:val="004E06C3"/>
    <w:rsid w:val="004E165A"/>
    <w:rsid w:val="004E1C15"/>
    <w:rsid w:val="004E25A8"/>
    <w:rsid w:val="004E308A"/>
    <w:rsid w:val="004E5008"/>
    <w:rsid w:val="004E5638"/>
    <w:rsid w:val="004F247D"/>
    <w:rsid w:val="004F3BDA"/>
    <w:rsid w:val="004F408A"/>
    <w:rsid w:val="004F5A0D"/>
    <w:rsid w:val="004F7E1F"/>
    <w:rsid w:val="005027B5"/>
    <w:rsid w:val="00503DD6"/>
    <w:rsid w:val="0050451E"/>
    <w:rsid w:val="005060A1"/>
    <w:rsid w:val="005061A0"/>
    <w:rsid w:val="00506F07"/>
    <w:rsid w:val="00510B55"/>
    <w:rsid w:val="005113D3"/>
    <w:rsid w:val="00512AE8"/>
    <w:rsid w:val="00516147"/>
    <w:rsid w:val="005175D6"/>
    <w:rsid w:val="00524C9D"/>
    <w:rsid w:val="00525272"/>
    <w:rsid w:val="00526A52"/>
    <w:rsid w:val="00535888"/>
    <w:rsid w:val="005365B9"/>
    <w:rsid w:val="005368EF"/>
    <w:rsid w:val="005374C4"/>
    <w:rsid w:val="00537B63"/>
    <w:rsid w:val="00537C5C"/>
    <w:rsid w:val="00541132"/>
    <w:rsid w:val="005450BE"/>
    <w:rsid w:val="00547C75"/>
    <w:rsid w:val="0055125B"/>
    <w:rsid w:val="005547D9"/>
    <w:rsid w:val="005567D9"/>
    <w:rsid w:val="00557700"/>
    <w:rsid w:val="005602AF"/>
    <w:rsid w:val="005608CC"/>
    <w:rsid w:val="00561196"/>
    <w:rsid w:val="00562256"/>
    <w:rsid w:val="00570246"/>
    <w:rsid w:val="005741A0"/>
    <w:rsid w:val="005754B4"/>
    <w:rsid w:val="00576DFF"/>
    <w:rsid w:val="00576F70"/>
    <w:rsid w:val="00577419"/>
    <w:rsid w:val="00581203"/>
    <w:rsid w:val="005829FE"/>
    <w:rsid w:val="00583553"/>
    <w:rsid w:val="0058550A"/>
    <w:rsid w:val="0058588E"/>
    <w:rsid w:val="0058609F"/>
    <w:rsid w:val="005876DF"/>
    <w:rsid w:val="0059062F"/>
    <w:rsid w:val="00591742"/>
    <w:rsid w:val="00592212"/>
    <w:rsid w:val="00592420"/>
    <w:rsid w:val="00596992"/>
    <w:rsid w:val="005A141C"/>
    <w:rsid w:val="005A2838"/>
    <w:rsid w:val="005A3DC0"/>
    <w:rsid w:val="005A465C"/>
    <w:rsid w:val="005A52C3"/>
    <w:rsid w:val="005A64E8"/>
    <w:rsid w:val="005A6DD5"/>
    <w:rsid w:val="005B2DE2"/>
    <w:rsid w:val="005B4653"/>
    <w:rsid w:val="005B5828"/>
    <w:rsid w:val="005B65DE"/>
    <w:rsid w:val="005B6822"/>
    <w:rsid w:val="005C15F5"/>
    <w:rsid w:val="005C3DAC"/>
    <w:rsid w:val="005C4466"/>
    <w:rsid w:val="005C51FB"/>
    <w:rsid w:val="005C5F92"/>
    <w:rsid w:val="005D1449"/>
    <w:rsid w:val="005D4F06"/>
    <w:rsid w:val="005D6F6E"/>
    <w:rsid w:val="005E397F"/>
    <w:rsid w:val="005E3C87"/>
    <w:rsid w:val="005E45CE"/>
    <w:rsid w:val="005E5422"/>
    <w:rsid w:val="005E6E04"/>
    <w:rsid w:val="005F1730"/>
    <w:rsid w:val="005F1AF2"/>
    <w:rsid w:val="005F3660"/>
    <w:rsid w:val="005F3888"/>
    <w:rsid w:val="005F43C1"/>
    <w:rsid w:val="005F579F"/>
    <w:rsid w:val="005F6313"/>
    <w:rsid w:val="005F7E4D"/>
    <w:rsid w:val="00602C2D"/>
    <w:rsid w:val="00605024"/>
    <w:rsid w:val="006050E9"/>
    <w:rsid w:val="0060593D"/>
    <w:rsid w:val="006071DF"/>
    <w:rsid w:val="00611971"/>
    <w:rsid w:val="006200BC"/>
    <w:rsid w:val="00620624"/>
    <w:rsid w:val="00621810"/>
    <w:rsid w:val="00622AA5"/>
    <w:rsid w:val="00623867"/>
    <w:rsid w:val="00623F16"/>
    <w:rsid w:val="006256D2"/>
    <w:rsid w:val="006267D5"/>
    <w:rsid w:val="0062780E"/>
    <w:rsid w:val="00627F38"/>
    <w:rsid w:val="0063300C"/>
    <w:rsid w:val="006356A1"/>
    <w:rsid w:val="00635E50"/>
    <w:rsid w:val="00641B08"/>
    <w:rsid w:val="00644161"/>
    <w:rsid w:val="00644C7F"/>
    <w:rsid w:val="00646838"/>
    <w:rsid w:val="00646E88"/>
    <w:rsid w:val="00646FC6"/>
    <w:rsid w:val="00647C94"/>
    <w:rsid w:val="006501DD"/>
    <w:rsid w:val="006519CC"/>
    <w:rsid w:val="00651F22"/>
    <w:rsid w:val="00656B56"/>
    <w:rsid w:val="00660490"/>
    <w:rsid w:val="00663378"/>
    <w:rsid w:val="006648F4"/>
    <w:rsid w:val="00666D1D"/>
    <w:rsid w:val="0067088A"/>
    <w:rsid w:val="00671284"/>
    <w:rsid w:val="00671788"/>
    <w:rsid w:val="006718D3"/>
    <w:rsid w:val="00674595"/>
    <w:rsid w:val="00677581"/>
    <w:rsid w:val="006779FE"/>
    <w:rsid w:val="00677B68"/>
    <w:rsid w:val="00681318"/>
    <w:rsid w:val="006827B7"/>
    <w:rsid w:val="00686CAE"/>
    <w:rsid w:val="00686E52"/>
    <w:rsid w:val="006902D5"/>
    <w:rsid w:val="00693EF1"/>
    <w:rsid w:val="00694746"/>
    <w:rsid w:val="0069494F"/>
    <w:rsid w:val="006A07EC"/>
    <w:rsid w:val="006A26F6"/>
    <w:rsid w:val="006A676B"/>
    <w:rsid w:val="006B06CC"/>
    <w:rsid w:val="006B5A8E"/>
    <w:rsid w:val="006B653E"/>
    <w:rsid w:val="006C0CC1"/>
    <w:rsid w:val="006C4217"/>
    <w:rsid w:val="006C5C45"/>
    <w:rsid w:val="006C6302"/>
    <w:rsid w:val="006C7DC5"/>
    <w:rsid w:val="006D42FF"/>
    <w:rsid w:val="006D50D1"/>
    <w:rsid w:val="006D69F1"/>
    <w:rsid w:val="006E37A5"/>
    <w:rsid w:val="006E3B6E"/>
    <w:rsid w:val="006E6B45"/>
    <w:rsid w:val="006F03F2"/>
    <w:rsid w:val="006F212A"/>
    <w:rsid w:val="006F2402"/>
    <w:rsid w:val="006F379D"/>
    <w:rsid w:val="006F3D19"/>
    <w:rsid w:val="006F466D"/>
    <w:rsid w:val="006F4DFF"/>
    <w:rsid w:val="00702CCE"/>
    <w:rsid w:val="0070429A"/>
    <w:rsid w:val="00706F07"/>
    <w:rsid w:val="007106DE"/>
    <w:rsid w:val="00713EAB"/>
    <w:rsid w:val="00714E7E"/>
    <w:rsid w:val="0071645E"/>
    <w:rsid w:val="0071783E"/>
    <w:rsid w:val="00720525"/>
    <w:rsid w:val="007209C7"/>
    <w:rsid w:val="00720BEF"/>
    <w:rsid w:val="00720C27"/>
    <w:rsid w:val="0072117F"/>
    <w:rsid w:val="007233F8"/>
    <w:rsid w:val="007235B2"/>
    <w:rsid w:val="0072380F"/>
    <w:rsid w:val="00724858"/>
    <w:rsid w:val="007327E4"/>
    <w:rsid w:val="00733F9C"/>
    <w:rsid w:val="007349AA"/>
    <w:rsid w:val="007357CB"/>
    <w:rsid w:val="007427AF"/>
    <w:rsid w:val="0074541D"/>
    <w:rsid w:val="00745491"/>
    <w:rsid w:val="007548CD"/>
    <w:rsid w:val="00754E4D"/>
    <w:rsid w:val="00754F70"/>
    <w:rsid w:val="00762AE7"/>
    <w:rsid w:val="00762F5F"/>
    <w:rsid w:val="00770485"/>
    <w:rsid w:val="00771322"/>
    <w:rsid w:val="00772DFC"/>
    <w:rsid w:val="00774143"/>
    <w:rsid w:val="00775DE6"/>
    <w:rsid w:val="00780573"/>
    <w:rsid w:val="007822D3"/>
    <w:rsid w:val="0078418F"/>
    <w:rsid w:val="007844B9"/>
    <w:rsid w:val="00786FA6"/>
    <w:rsid w:val="00792A4B"/>
    <w:rsid w:val="00793F97"/>
    <w:rsid w:val="00797957"/>
    <w:rsid w:val="00797A78"/>
    <w:rsid w:val="007A4BDD"/>
    <w:rsid w:val="007B02E5"/>
    <w:rsid w:val="007B0B92"/>
    <w:rsid w:val="007B6A1C"/>
    <w:rsid w:val="007C007E"/>
    <w:rsid w:val="007C7A7A"/>
    <w:rsid w:val="007D0599"/>
    <w:rsid w:val="007D20EE"/>
    <w:rsid w:val="007D24A5"/>
    <w:rsid w:val="007D2821"/>
    <w:rsid w:val="007D33BB"/>
    <w:rsid w:val="007D3D99"/>
    <w:rsid w:val="007D4839"/>
    <w:rsid w:val="007D4C09"/>
    <w:rsid w:val="007D6C0B"/>
    <w:rsid w:val="007E0B2E"/>
    <w:rsid w:val="007E1508"/>
    <w:rsid w:val="007E2D6A"/>
    <w:rsid w:val="007E3F78"/>
    <w:rsid w:val="007E47B3"/>
    <w:rsid w:val="007E60C5"/>
    <w:rsid w:val="007E68C8"/>
    <w:rsid w:val="007E6F94"/>
    <w:rsid w:val="007E7720"/>
    <w:rsid w:val="007F1B16"/>
    <w:rsid w:val="007F2505"/>
    <w:rsid w:val="007F4109"/>
    <w:rsid w:val="007F4BAB"/>
    <w:rsid w:val="007F4DE2"/>
    <w:rsid w:val="007F6ED6"/>
    <w:rsid w:val="007F73AA"/>
    <w:rsid w:val="00800F51"/>
    <w:rsid w:val="00801006"/>
    <w:rsid w:val="00801EAF"/>
    <w:rsid w:val="00804089"/>
    <w:rsid w:val="00804DC7"/>
    <w:rsid w:val="00804E97"/>
    <w:rsid w:val="008058C3"/>
    <w:rsid w:val="00805BBE"/>
    <w:rsid w:val="0080638C"/>
    <w:rsid w:val="008074AB"/>
    <w:rsid w:val="008151E0"/>
    <w:rsid w:val="00817F86"/>
    <w:rsid w:val="0082002E"/>
    <w:rsid w:val="0082019D"/>
    <w:rsid w:val="008227E8"/>
    <w:rsid w:val="00826816"/>
    <w:rsid w:val="008332E2"/>
    <w:rsid w:val="00837E60"/>
    <w:rsid w:val="00841560"/>
    <w:rsid w:val="00844924"/>
    <w:rsid w:val="0084538E"/>
    <w:rsid w:val="0084614C"/>
    <w:rsid w:val="008479B4"/>
    <w:rsid w:val="00847A63"/>
    <w:rsid w:val="00847E22"/>
    <w:rsid w:val="008527F3"/>
    <w:rsid w:val="008531C2"/>
    <w:rsid w:val="00853F38"/>
    <w:rsid w:val="00854433"/>
    <w:rsid w:val="0085729E"/>
    <w:rsid w:val="008578D7"/>
    <w:rsid w:val="0086059C"/>
    <w:rsid w:val="00862553"/>
    <w:rsid w:val="00863977"/>
    <w:rsid w:val="00863DCE"/>
    <w:rsid w:val="00865F66"/>
    <w:rsid w:val="008675E6"/>
    <w:rsid w:val="00871977"/>
    <w:rsid w:val="00871E9C"/>
    <w:rsid w:val="00872843"/>
    <w:rsid w:val="0087479F"/>
    <w:rsid w:val="00874AAF"/>
    <w:rsid w:val="008902BF"/>
    <w:rsid w:val="0089311D"/>
    <w:rsid w:val="0089504C"/>
    <w:rsid w:val="00896ED3"/>
    <w:rsid w:val="00897BB7"/>
    <w:rsid w:val="008A197B"/>
    <w:rsid w:val="008A3A47"/>
    <w:rsid w:val="008A40AD"/>
    <w:rsid w:val="008A5274"/>
    <w:rsid w:val="008B182B"/>
    <w:rsid w:val="008B4057"/>
    <w:rsid w:val="008B66D8"/>
    <w:rsid w:val="008B6B69"/>
    <w:rsid w:val="008C26BF"/>
    <w:rsid w:val="008C34F9"/>
    <w:rsid w:val="008C35FC"/>
    <w:rsid w:val="008C44B1"/>
    <w:rsid w:val="008C54D6"/>
    <w:rsid w:val="008D6F13"/>
    <w:rsid w:val="008D706B"/>
    <w:rsid w:val="008D7CEA"/>
    <w:rsid w:val="008E01BA"/>
    <w:rsid w:val="008E0482"/>
    <w:rsid w:val="008E1E1D"/>
    <w:rsid w:val="008E7695"/>
    <w:rsid w:val="008F1CD8"/>
    <w:rsid w:val="008F4B51"/>
    <w:rsid w:val="008F4FE9"/>
    <w:rsid w:val="008F70BA"/>
    <w:rsid w:val="009017FD"/>
    <w:rsid w:val="00902C36"/>
    <w:rsid w:val="0090512B"/>
    <w:rsid w:val="00906D39"/>
    <w:rsid w:val="00910041"/>
    <w:rsid w:val="00911352"/>
    <w:rsid w:val="00911C95"/>
    <w:rsid w:val="00912500"/>
    <w:rsid w:val="009137E5"/>
    <w:rsid w:val="0091386F"/>
    <w:rsid w:val="0091532B"/>
    <w:rsid w:val="00916280"/>
    <w:rsid w:val="00922B8F"/>
    <w:rsid w:val="00924B9D"/>
    <w:rsid w:val="00925EE7"/>
    <w:rsid w:val="009304C7"/>
    <w:rsid w:val="009339F8"/>
    <w:rsid w:val="00934BFA"/>
    <w:rsid w:val="0093542A"/>
    <w:rsid w:val="00936443"/>
    <w:rsid w:val="0094227B"/>
    <w:rsid w:val="0094364F"/>
    <w:rsid w:val="00943FE6"/>
    <w:rsid w:val="009458CF"/>
    <w:rsid w:val="00945CD8"/>
    <w:rsid w:val="00947282"/>
    <w:rsid w:val="00947AF1"/>
    <w:rsid w:val="00952094"/>
    <w:rsid w:val="00952AC3"/>
    <w:rsid w:val="00952E1C"/>
    <w:rsid w:val="00952E62"/>
    <w:rsid w:val="009539A6"/>
    <w:rsid w:val="00957B2E"/>
    <w:rsid w:val="009620BA"/>
    <w:rsid w:val="00962AB0"/>
    <w:rsid w:val="00963CE9"/>
    <w:rsid w:val="00964672"/>
    <w:rsid w:val="00965B05"/>
    <w:rsid w:val="00970F82"/>
    <w:rsid w:val="009712D8"/>
    <w:rsid w:val="009720A3"/>
    <w:rsid w:val="00973946"/>
    <w:rsid w:val="00973B8B"/>
    <w:rsid w:val="009771A8"/>
    <w:rsid w:val="0098039B"/>
    <w:rsid w:val="0098061A"/>
    <w:rsid w:val="009808AA"/>
    <w:rsid w:val="00983101"/>
    <w:rsid w:val="00984199"/>
    <w:rsid w:val="00984EC2"/>
    <w:rsid w:val="00990966"/>
    <w:rsid w:val="00992CCE"/>
    <w:rsid w:val="00993726"/>
    <w:rsid w:val="00993852"/>
    <w:rsid w:val="009956EF"/>
    <w:rsid w:val="00995C32"/>
    <w:rsid w:val="00997965"/>
    <w:rsid w:val="009A73D8"/>
    <w:rsid w:val="009B528E"/>
    <w:rsid w:val="009B7ABE"/>
    <w:rsid w:val="009E08DB"/>
    <w:rsid w:val="009E51C2"/>
    <w:rsid w:val="009F2379"/>
    <w:rsid w:val="009F2B51"/>
    <w:rsid w:val="009F3815"/>
    <w:rsid w:val="009F54AA"/>
    <w:rsid w:val="009F66AE"/>
    <w:rsid w:val="009F7BDB"/>
    <w:rsid w:val="00A00044"/>
    <w:rsid w:val="00A010FB"/>
    <w:rsid w:val="00A01F5C"/>
    <w:rsid w:val="00A0502F"/>
    <w:rsid w:val="00A0538E"/>
    <w:rsid w:val="00A06833"/>
    <w:rsid w:val="00A0716E"/>
    <w:rsid w:val="00A10E61"/>
    <w:rsid w:val="00A131EA"/>
    <w:rsid w:val="00A20594"/>
    <w:rsid w:val="00A277CE"/>
    <w:rsid w:val="00A315E6"/>
    <w:rsid w:val="00A31FC5"/>
    <w:rsid w:val="00A430A7"/>
    <w:rsid w:val="00A432B9"/>
    <w:rsid w:val="00A46992"/>
    <w:rsid w:val="00A46E4D"/>
    <w:rsid w:val="00A5119F"/>
    <w:rsid w:val="00A5151C"/>
    <w:rsid w:val="00A53016"/>
    <w:rsid w:val="00A61CF7"/>
    <w:rsid w:val="00A639EF"/>
    <w:rsid w:val="00A64541"/>
    <w:rsid w:val="00A729DB"/>
    <w:rsid w:val="00A74E33"/>
    <w:rsid w:val="00A81C2F"/>
    <w:rsid w:val="00A8475A"/>
    <w:rsid w:val="00A910D0"/>
    <w:rsid w:val="00A921A8"/>
    <w:rsid w:val="00AA09AF"/>
    <w:rsid w:val="00AA2F47"/>
    <w:rsid w:val="00AA3E69"/>
    <w:rsid w:val="00AA4491"/>
    <w:rsid w:val="00AB66B2"/>
    <w:rsid w:val="00AC0821"/>
    <w:rsid w:val="00AC352F"/>
    <w:rsid w:val="00AC4B65"/>
    <w:rsid w:val="00AC6242"/>
    <w:rsid w:val="00AD516F"/>
    <w:rsid w:val="00AD641D"/>
    <w:rsid w:val="00AE2720"/>
    <w:rsid w:val="00AE5F86"/>
    <w:rsid w:val="00AE6CB4"/>
    <w:rsid w:val="00AE6E37"/>
    <w:rsid w:val="00AF1BC0"/>
    <w:rsid w:val="00AF2118"/>
    <w:rsid w:val="00AF411F"/>
    <w:rsid w:val="00AF67E1"/>
    <w:rsid w:val="00AF7729"/>
    <w:rsid w:val="00AF78A4"/>
    <w:rsid w:val="00B015CF"/>
    <w:rsid w:val="00B05E02"/>
    <w:rsid w:val="00B14974"/>
    <w:rsid w:val="00B1755C"/>
    <w:rsid w:val="00B178FF"/>
    <w:rsid w:val="00B21094"/>
    <w:rsid w:val="00B246C7"/>
    <w:rsid w:val="00B257DA"/>
    <w:rsid w:val="00B311E4"/>
    <w:rsid w:val="00B3222C"/>
    <w:rsid w:val="00B333E7"/>
    <w:rsid w:val="00B343A9"/>
    <w:rsid w:val="00B348D0"/>
    <w:rsid w:val="00B35679"/>
    <w:rsid w:val="00B36EFC"/>
    <w:rsid w:val="00B40D16"/>
    <w:rsid w:val="00B41BD1"/>
    <w:rsid w:val="00B42A2A"/>
    <w:rsid w:val="00B4382C"/>
    <w:rsid w:val="00B45AEB"/>
    <w:rsid w:val="00B47E98"/>
    <w:rsid w:val="00B50F42"/>
    <w:rsid w:val="00B50FCB"/>
    <w:rsid w:val="00B522BA"/>
    <w:rsid w:val="00B53F9B"/>
    <w:rsid w:val="00B55954"/>
    <w:rsid w:val="00B57333"/>
    <w:rsid w:val="00B623A2"/>
    <w:rsid w:val="00B658DD"/>
    <w:rsid w:val="00B70006"/>
    <w:rsid w:val="00B74F88"/>
    <w:rsid w:val="00B76F26"/>
    <w:rsid w:val="00B77624"/>
    <w:rsid w:val="00B8198C"/>
    <w:rsid w:val="00B85963"/>
    <w:rsid w:val="00B86863"/>
    <w:rsid w:val="00B87295"/>
    <w:rsid w:val="00B90694"/>
    <w:rsid w:val="00B92280"/>
    <w:rsid w:val="00B93260"/>
    <w:rsid w:val="00B93348"/>
    <w:rsid w:val="00B936FD"/>
    <w:rsid w:val="00B94CD4"/>
    <w:rsid w:val="00B95622"/>
    <w:rsid w:val="00B9647A"/>
    <w:rsid w:val="00BA0561"/>
    <w:rsid w:val="00BA0D97"/>
    <w:rsid w:val="00BA3150"/>
    <w:rsid w:val="00BA3FAC"/>
    <w:rsid w:val="00BA462F"/>
    <w:rsid w:val="00BA5740"/>
    <w:rsid w:val="00BA67E1"/>
    <w:rsid w:val="00BB0C20"/>
    <w:rsid w:val="00BB1B6C"/>
    <w:rsid w:val="00BB268C"/>
    <w:rsid w:val="00BB2C2B"/>
    <w:rsid w:val="00BB2DAF"/>
    <w:rsid w:val="00BB4D5D"/>
    <w:rsid w:val="00BB521E"/>
    <w:rsid w:val="00BB6079"/>
    <w:rsid w:val="00BB6B3F"/>
    <w:rsid w:val="00BB76A2"/>
    <w:rsid w:val="00BB7942"/>
    <w:rsid w:val="00BB796C"/>
    <w:rsid w:val="00BC03BB"/>
    <w:rsid w:val="00BC39E2"/>
    <w:rsid w:val="00BC3CE3"/>
    <w:rsid w:val="00BC5B3E"/>
    <w:rsid w:val="00BC69F9"/>
    <w:rsid w:val="00BC6A50"/>
    <w:rsid w:val="00BD31B9"/>
    <w:rsid w:val="00BD31BD"/>
    <w:rsid w:val="00BD3F23"/>
    <w:rsid w:val="00BD5C6D"/>
    <w:rsid w:val="00BD7A17"/>
    <w:rsid w:val="00BE087E"/>
    <w:rsid w:val="00BE1B78"/>
    <w:rsid w:val="00BE1E74"/>
    <w:rsid w:val="00BE1FAD"/>
    <w:rsid w:val="00BE26CA"/>
    <w:rsid w:val="00BE29D6"/>
    <w:rsid w:val="00BE4C8E"/>
    <w:rsid w:val="00BE67A5"/>
    <w:rsid w:val="00BF3768"/>
    <w:rsid w:val="00BF3A8D"/>
    <w:rsid w:val="00BF3AF7"/>
    <w:rsid w:val="00BF66BE"/>
    <w:rsid w:val="00C00480"/>
    <w:rsid w:val="00C00996"/>
    <w:rsid w:val="00C01C4E"/>
    <w:rsid w:val="00C02797"/>
    <w:rsid w:val="00C02C46"/>
    <w:rsid w:val="00C02E81"/>
    <w:rsid w:val="00C04E29"/>
    <w:rsid w:val="00C059B1"/>
    <w:rsid w:val="00C06B16"/>
    <w:rsid w:val="00C10541"/>
    <w:rsid w:val="00C1633B"/>
    <w:rsid w:val="00C1673D"/>
    <w:rsid w:val="00C168DB"/>
    <w:rsid w:val="00C1763B"/>
    <w:rsid w:val="00C20958"/>
    <w:rsid w:val="00C21824"/>
    <w:rsid w:val="00C21AD8"/>
    <w:rsid w:val="00C2541E"/>
    <w:rsid w:val="00C25AFF"/>
    <w:rsid w:val="00C26933"/>
    <w:rsid w:val="00C272BC"/>
    <w:rsid w:val="00C27A12"/>
    <w:rsid w:val="00C27DCB"/>
    <w:rsid w:val="00C30184"/>
    <w:rsid w:val="00C30852"/>
    <w:rsid w:val="00C30C5B"/>
    <w:rsid w:val="00C31ED4"/>
    <w:rsid w:val="00C4201C"/>
    <w:rsid w:val="00C4340F"/>
    <w:rsid w:val="00C4403D"/>
    <w:rsid w:val="00C46B7B"/>
    <w:rsid w:val="00C47C4F"/>
    <w:rsid w:val="00C502EB"/>
    <w:rsid w:val="00C51016"/>
    <w:rsid w:val="00C5106E"/>
    <w:rsid w:val="00C527A2"/>
    <w:rsid w:val="00C542BD"/>
    <w:rsid w:val="00C620F3"/>
    <w:rsid w:val="00C62BF4"/>
    <w:rsid w:val="00C63033"/>
    <w:rsid w:val="00C66FC9"/>
    <w:rsid w:val="00C70677"/>
    <w:rsid w:val="00C75C75"/>
    <w:rsid w:val="00C86ABC"/>
    <w:rsid w:val="00C90A06"/>
    <w:rsid w:val="00C91A62"/>
    <w:rsid w:val="00C91BEF"/>
    <w:rsid w:val="00C95034"/>
    <w:rsid w:val="00C95B72"/>
    <w:rsid w:val="00C963B3"/>
    <w:rsid w:val="00CA1A9B"/>
    <w:rsid w:val="00CA2915"/>
    <w:rsid w:val="00CA54E7"/>
    <w:rsid w:val="00CB083E"/>
    <w:rsid w:val="00CB0F36"/>
    <w:rsid w:val="00CB29A6"/>
    <w:rsid w:val="00CB3546"/>
    <w:rsid w:val="00CB35A4"/>
    <w:rsid w:val="00CB37F3"/>
    <w:rsid w:val="00CB466D"/>
    <w:rsid w:val="00CB5BF2"/>
    <w:rsid w:val="00CB67A9"/>
    <w:rsid w:val="00CC0D40"/>
    <w:rsid w:val="00CC2C86"/>
    <w:rsid w:val="00CC6419"/>
    <w:rsid w:val="00CC6E82"/>
    <w:rsid w:val="00CC6F8D"/>
    <w:rsid w:val="00CD52F2"/>
    <w:rsid w:val="00CD5B1D"/>
    <w:rsid w:val="00CD6DF2"/>
    <w:rsid w:val="00CD7F2F"/>
    <w:rsid w:val="00CE12D5"/>
    <w:rsid w:val="00CE1E1C"/>
    <w:rsid w:val="00CE2F44"/>
    <w:rsid w:val="00CE4E54"/>
    <w:rsid w:val="00CF1F29"/>
    <w:rsid w:val="00CF34E8"/>
    <w:rsid w:val="00CF45C0"/>
    <w:rsid w:val="00CF75A3"/>
    <w:rsid w:val="00D0170A"/>
    <w:rsid w:val="00D01A2F"/>
    <w:rsid w:val="00D03D51"/>
    <w:rsid w:val="00D07EB5"/>
    <w:rsid w:val="00D17BFA"/>
    <w:rsid w:val="00D24254"/>
    <w:rsid w:val="00D24DAF"/>
    <w:rsid w:val="00D25170"/>
    <w:rsid w:val="00D32FD8"/>
    <w:rsid w:val="00D33470"/>
    <w:rsid w:val="00D35639"/>
    <w:rsid w:val="00D36871"/>
    <w:rsid w:val="00D41E1B"/>
    <w:rsid w:val="00D440EC"/>
    <w:rsid w:val="00D50EEE"/>
    <w:rsid w:val="00D52387"/>
    <w:rsid w:val="00D54048"/>
    <w:rsid w:val="00D60D71"/>
    <w:rsid w:val="00D6124E"/>
    <w:rsid w:val="00D62E64"/>
    <w:rsid w:val="00D6651D"/>
    <w:rsid w:val="00D66CF2"/>
    <w:rsid w:val="00D6709E"/>
    <w:rsid w:val="00D70D37"/>
    <w:rsid w:val="00D71389"/>
    <w:rsid w:val="00D74D30"/>
    <w:rsid w:val="00D755E9"/>
    <w:rsid w:val="00D769E1"/>
    <w:rsid w:val="00D80484"/>
    <w:rsid w:val="00D8078A"/>
    <w:rsid w:val="00D819B0"/>
    <w:rsid w:val="00D82452"/>
    <w:rsid w:val="00D82FFD"/>
    <w:rsid w:val="00D83146"/>
    <w:rsid w:val="00D835D1"/>
    <w:rsid w:val="00D83AAA"/>
    <w:rsid w:val="00D8415E"/>
    <w:rsid w:val="00D84970"/>
    <w:rsid w:val="00D84AAC"/>
    <w:rsid w:val="00D84D2C"/>
    <w:rsid w:val="00D87A03"/>
    <w:rsid w:val="00D957E2"/>
    <w:rsid w:val="00DA05D3"/>
    <w:rsid w:val="00DA51AF"/>
    <w:rsid w:val="00DA6708"/>
    <w:rsid w:val="00DA6A04"/>
    <w:rsid w:val="00DA7A7D"/>
    <w:rsid w:val="00DB2EE4"/>
    <w:rsid w:val="00DB3F22"/>
    <w:rsid w:val="00DB5414"/>
    <w:rsid w:val="00DB5D8C"/>
    <w:rsid w:val="00DB5E92"/>
    <w:rsid w:val="00DC4194"/>
    <w:rsid w:val="00DC5375"/>
    <w:rsid w:val="00DC5564"/>
    <w:rsid w:val="00DC5869"/>
    <w:rsid w:val="00DC7109"/>
    <w:rsid w:val="00DD26C8"/>
    <w:rsid w:val="00DD3261"/>
    <w:rsid w:val="00DD4FE6"/>
    <w:rsid w:val="00DD5953"/>
    <w:rsid w:val="00DD7917"/>
    <w:rsid w:val="00DE1F9F"/>
    <w:rsid w:val="00DE3307"/>
    <w:rsid w:val="00DE337D"/>
    <w:rsid w:val="00DE4FB9"/>
    <w:rsid w:val="00DE5975"/>
    <w:rsid w:val="00DE5AA2"/>
    <w:rsid w:val="00DF1D5C"/>
    <w:rsid w:val="00DF4874"/>
    <w:rsid w:val="00DF545F"/>
    <w:rsid w:val="00DF6219"/>
    <w:rsid w:val="00E00615"/>
    <w:rsid w:val="00E03B74"/>
    <w:rsid w:val="00E13A46"/>
    <w:rsid w:val="00E142E6"/>
    <w:rsid w:val="00E156DE"/>
    <w:rsid w:val="00E17738"/>
    <w:rsid w:val="00E20139"/>
    <w:rsid w:val="00E20449"/>
    <w:rsid w:val="00E20F4D"/>
    <w:rsid w:val="00E229B3"/>
    <w:rsid w:val="00E24CC5"/>
    <w:rsid w:val="00E260C2"/>
    <w:rsid w:val="00E271FF"/>
    <w:rsid w:val="00E3033F"/>
    <w:rsid w:val="00E3166A"/>
    <w:rsid w:val="00E31779"/>
    <w:rsid w:val="00E31DDF"/>
    <w:rsid w:val="00E32DDB"/>
    <w:rsid w:val="00E3742E"/>
    <w:rsid w:val="00E4218C"/>
    <w:rsid w:val="00E42675"/>
    <w:rsid w:val="00E426B2"/>
    <w:rsid w:val="00E42E49"/>
    <w:rsid w:val="00E42FD4"/>
    <w:rsid w:val="00E4511B"/>
    <w:rsid w:val="00E47A74"/>
    <w:rsid w:val="00E502B3"/>
    <w:rsid w:val="00E5297B"/>
    <w:rsid w:val="00E52C21"/>
    <w:rsid w:val="00E537C7"/>
    <w:rsid w:val="00E56D83"/>
    <w:rsid w:val="00E66DE9"/>
    <w:rsid w:val="00E71E81"/>
    <w:rsid w:val="00E746B7"/>
    <w:rsid w:val="00E75374"/>
    <w:rsid w:val="00E75810"/>
    <w:rsid w:val="00E75C52"/>
    <w:rsid w:val="00E76751"/>
    <w:rsid w:val="00E76964"/>
    <w:rsid w:val="00E77020"/>
    <w:rsid w:val="00E80086"/>
    <w:rsid w:val="00E8021B"/>
    <w:rsid w:val="00E8124F"/>
    <w:rsid w:val="00E8212D"/>
    <w:rsid w:val="00E8458F"/>
    <w:rsid w:val="00E85139"/>
    <w:rsid w:val="00E855DE"/>
    <w:rsid w:val="00E910E4"/>
    <w:rsid w:val="00E91B35"/>
    <w:rsid w:val="00E920FC"/>
    <w:rsid w:val="00E92E5A"/>
    <w:rsid w:val="00E9616F"/>
    <w:rsid w:val="00E9632F"/>
    <w:rsid w:val="00E96A06"/>
    <w:rsid w:val="00E974BB"/>
    <w:rsid w:val="00EA0FA0"/>
    <w:rsid w:val="00EA4143"/>
    <w:rsid w:val="00EA6D9A"/>
    <w:rsid w:val="00EB1B92"/>
    <w:rsid w:val="00EB34F8"/>
    <w:rsid w:val="00EB3E1A"/>
    <w:rsid w:val="00EB46F1"/>
    <w:rsid w:val="00EB4742"/>
    <w:rsid w:val="00EB49F6"/>
    <w:rsid w:val="00EB65E1"/>
    <w:rsid w:val="00EC0596"/>
    <w:rsid w:val="00EC57F5"/>
    <w:rsid w:val="00EC5914"/>
    <w:rsid w:val="00EC5EE5"/>
    <w:rsid w:val="00ED0469"/>
    <w:rsid w:val="00ED0577"/>
    <w:rsid w:val="00ED0C5A"/>
    <w:rsid w:val="00ED235F"/>
    <w:rsid w:val="00ED2511"/>
    <w:rsid w:val="00ED7AC4"/>
    <w:rsid w:val="00EE0BC2"/>
    <w:rsid w:val="00EE1C48"/>
    <w:rsid w:val="00EE1EFC"/>
    <w:rsid w:val="00EE30E1"/>
    <w:rsid w:val="00EE5640"/>
    <w:rsid w:val="00EE75EE"/>
    <w:rsid w:val="00EF4A70"/>
    <w:rsid w:val="00EF791D"/>
    <w:rsid w:val="00F000A4"/>
    <w:rsid w:val="00F009EF"/>
    <w:rsid w:val="00F1051E"/>
    <w:rsid w:val="00F11F98"/>
    <w:rsid w:val="00F120E9"/>
    <w:rsid w:val="00F1368A"/>
    <w:rsid w:val="00F13E3F"/>
    <w:rsid w:val="00F14350"/>
    <w:rsid w:val="00F15075"/>
    <w:rsid w:val="00F15208"/>
    <w:rsid w:val="00F15E9B"/>
    <w:rsid w:val="00F20F1D"/>
    <w:rsid w:val="00F216CE"/>
    <w:rsid w:val="00F24178"/>
    <w:rsid w:val="00F26EFB"/>
    <w:rsid w:val="00F27B70"/>
    <w:rsid w:val="00F31150"/>
    <w:rsid w:val="00F3509F"/>
    <w:rsid w:val="00F361EB"/>
    <w:rsid w:val="00F406C4"/>
    <w:rsid w:val="00F459FB"/>
    <w:rsid w:val="00F46892"/>
    <w:rsid w:val="00F468D3"/>
    <w:rsid w:val="00F52426"/>
    <w:rsid w:val="00F644F9"/>
    <w:rsid w:val="00F64C14"/>
    <w:rsid w:val="00F7013B"/>
    <w:rsid w:val="00F71777"/>
    <w:rsid w:val="00F71D36"/>
    <w:rsid w:val="00F7251F"/>
    <w:rsid w:val="00F73AC5"/>
    <w:rsid w:val="00F74694"/>
    <w:rsid w:val="00F764B0"/>
    <w:rsid w:val="00F82FF4"/>
    <w:rsid w:val="00F835C9"/>
    <w:rsid w:val="00F91A3B"/>
    <w:rsid w:val="00F94A35"/>
    <w:rsid w:val="00F94B16"/>
    <w:rsid w:val="00F9569C"/>
    <w:rsid w:val="00F960DC"/>
    <w:rsid w:val="00F9730C"/>
    <w:rsid w:val="00F97B4A"/>
    <w:rsid w:val="00FA15B8"/>
    <w:rsid w:val="00FA3036"/>
    <w:rsid w:val="00FA35A7"/>
    <w:rsid w:val="00FA557E"/>
    <w:rsid w:val="00FB0A1D"/>
    <w:rsid w:val="00FB1BDF"/>
    <w:rsid w:val="00FB2A57"/>
    <w:rsid w:val="00FB5E97"/>
    <w:rsid w:val="00FB73F3"/>
    <w:rsid w:val="00FC264B"/>
    <w:rsid w:val="00FC2FAF"/>
    <w:rsid w:val="00FC32C9"/>
    <w:rsid w:val="00FC4F8A"/>
    <w:rsid w:val="00FC5CE5"/>
    <w:rsid w:val="00FD1532"/>
    <w:rsid w:val="00FD161E"/>
    <w:rsid w:val="00FD2D79"/>
    <w:rsid w:val="00FD323A"/>
    <w:rsid w:val="00FE32EB"/>
    <w:rsid w:val="00FE4E8D"/>
    <w:rsid w:val="00FF1400"/>
    <w:rsid w:val="00FF1B30"/>
    <w:rsid w:val="00FF37C6"/>
    <w:rsid w:val="00FF40C2"/>
    <w:rsid w:val="00FF48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unkts">
    <w:name w:val="Punkts"/>
    <w:basedOn w:val="Normal"/>
    <w:next w:val="Apakpunkts"/>
    <w:rsid w:val="00DB5D8C"/>
    <w:pPr>
      <w:numPr>
        <w:numId w:val="10"/>
      </w:numPr>
    </w:pPr>
    <w:rPr>
      <w:rFonts w:ascii="Arial" w:hAnsi="Arial"/>
      <w:b/>
      <w:sz w:val="20"/>
    </w:rPr>
  </w:style>
  <w:style w:type="paragraph" w:customStyle="1" w:styleId="Apakpunkts">
    <w:name w:val="Apakšpunkts"/>
    <w:basedOn w:val="Normal"/>
    <w:link w:val="ApakpunktsChar"/>
    <w:rsid w:val="00DB5D8C"/>
    <w:pPr>
      <w:numPr>
        <w:ilvl w:val="1"/>
        <w:numId w:val="10"/>
      </w:numPr>
    </w:pPr>
    <w:rPr>
      <w:rFonts w:ascii="Arial" w:hAnsi="Arial"/>
      <w:b/>
      <w:sz w:val="20"/>
      <w:lang/>
    </w:rPr>
  </w:style>
  <w:style w:type="paragraph" w:customStyle="1" w:styleId="Paragrfs">
    <w:name w:val="Paragrāfs"/>
    <w:basedOn w:val="Normal"/>
    <w:next w:val="Rindkopa"/>
    <w:link w:val="ParagrfsChar"/>
    <w:rsid w:val="00797A78"/>
    <w:pPr>
      <w:numPr>
        <w:ilvl w:val="2"/>
        <w:numId w:val="10"/>
      </w:numPr>
      <w:jc w:val="both"/>
    </w:pPr>
    <w:rPr>
      <w:rFonts w:ascii="Arial" w:hAnsi="Arial"/>
      <w:sz w:val="20"/>
      <w:lang/>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rPr>
      <w:lang/>
    </w:r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3"/>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18"/>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0"/>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19"/>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1"/>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 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numPr>
        <w:numId w:val="20"/>
      </w:num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tabs>
        <w:tab w:val="clear" w:pos="360"/>
      </w:tabs>
      <w:ind w:firstLine="0"/>
    </w:pPr>
  </w:style>
  <w:style w:type="paragraph" w:styleId="ListNumber">
    <w:name w:val="List Number"/>
    <w:basedOn w:val="BodyText"/>
    <w:rsid w:val="00224B76"/>
    <w:pPr>
      <w:numPr>
        <w:numId w:val="21"/>
      </w:numPr>
      <w:spacing w:after="270" w:line="270" w:lineRule="atLeast"/>
    </w:pPr>
    <w:rPr>
      <w:sz w:val="23"/>
      <w:szCs w:val="20"/>
      <w:lang w:val="en-GB" w:eastAsia="da-DK"/>
    </w:rPr>
  </w:style>
  <w:style w:type="paragraph" w:styleId="ListNumber2">
    <w:name w:val="List Number 2"/>
    <w:basedOn w:val="ListNumber"/>
    <w:rsid w:val="00224B76"/>
    <w:pPr>
      <w:numPr>
        <w:ilvl w:val="1"/>
      </w:numPr>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3"/>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numPr>
        <w:numId w:val="24"/>
      </w:numPr>
      <w:tabs>
        <w:tab w:val="clear" w:pos="425"/>
      </w:tabs>
      <w:spacing w:after="0"/>
      <w:ind w:left="1701" w:hanging="1701"/>
    </w:pPr>
  </w:style>
  <w:style w:type="paragraph" w:styleId="Signature">
    <w:name w:val="Signature"/>
    <w:basedOn w:val="BodyText"/>
    <w:rsid w:val="00224B76"/>
    <w:pPr>
      <w:numPr>
        <w:ilvl w:val="1"/>
        <w:numId w:val="24"/>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Id w:val="0"/>
      </w:numPr>
      <w:tabs>
        <w:tab w:val="left" w:pos="1276"/>
        <w:tab w:val="num" w:pos="2160"/>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1"/>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4"/>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2"/>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5"/>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paragraph" w:styleId="ListParagraph">
    <w:name w:val="List Paragraph"/>
    <w:basedOn w:val="Normal"/>
    <w:link w:val="ListParagraphChar"/>
    <w:qFormat/>
    <w:rsid w:val="004A4861"/>
    <w:pPr>
      <w:ind w:left="720"/>
    </w:pPr>
  </w:style>
  <w:style w:type="character" w:customStyle="1" w:styleId="ApakpunktsChar">
    <w:name w:val="Apakšpunkts Char"/>
    <w:link w:val="Apakpunkts"/>
    <w:rsid w:val="00F91A3B"/>
    <w:rPr>
      <w:rFonts w:ascii="Arial" w:hAnsi="Arial"/>
      <w:b/>
      <w:szCs w:val="24"/>
      <w:lang/>
    </w:rPr>
  </w:style>
  <w:style w:type="character" w:customStyle="1" w:styleId="apple-style-span">
    <w:name w:val="apple-style-span"/>
    <w:basedOn w:val="DefaultParagraphFont"/>
    <w:rsid w:val="00F91A3B"/>
  </w:style>
  <w:style w:type="character" w:customStyle="1" w:styleId="Heading3Char">
    <w:name w:val="Heading 3 Char"/>
    <w:link w:val="Heading3"/>
    <w:rsid w:val="00260DF1"/>
    <w:rPr>
      <w:rFonts w:cs="Arial"/>
      <w:b/>
      <w:bCs/>
      <w:sz w:val="26"/>
      <w:szCs w:val="26"/>
      <w:lang w:val="en-GB" w:eastAsia="en-US"/>
    </w:rPr>
  </w:style>
  <w:style w:type="character" w:customStyle="1" w:styleId="FootnoteTextChar">
    <w:name w:val="Footnote Text Char"/>
    <w:link w:val="FootnoteText"/>
    <w:semiHidden/>
    <w:rsid w:val="005829FE"/>
    <w:rPr>
      <w:lang w:eastAsia="en-US"/>
    </w:rPr>
  </w:style>
  <w:style w:type="character" w:customStyle="1" w:styleId="WW8Num2z0">
    <w:name w:val="WW8Num2z0"/>
    <w:rsid w:val="00797957"/>
    <w:rPr>
      <w:rFonts w:ascii="Times New Roman" w:hAnsi="Times New Roman"/>
      <w:sz w:val="23"/>
    </w:rPr>
  </w:style>
  <w:style w:type="character" w:customStyle="1" w:styleId="WW8Num36z2">
    <w:name w:val="WW8Num36z2"/>
    <w:rsid w:val="003040DC"/>
    <w:rPr>
      <w:rFonts w:ascii="Wingdings" w:hAnsi="Wingdings"/>
    </w:rPr>
  </w:style>
  <w:style w:type="character" w:customStyle="1" w:styleId="FootnoteCharacters">
    <w:name w:val="Footnote Characters"/>
    <w:rsid w:val="00A0716E"/>
    <w:rPr>
      <w:vertAlign w:val="superscript"/>
    </w:rPr>
  </w:style>
  <w:style w:type="character" w:customStyle="1" w:styleId="c6">
    <w:name w:val="c6"/>
    <w:basedOn w:val="DefaultParagraphFont"/>
    <w:rsid w:val="0080638C"/>
  </w:style>
  <w:style w:type="character" w:customStyle="1" w:styleId="FooterChar">
    <w:name w:val="Footer Char"/>
    <w:link w:val="Footer"/>
    <w:uiPriority w:val="99"/>
    <w:rsid w:val="0080638C"/>
    <w:rPr>
      <w:sz w:val="24"/>
      <w:szCs w:val="24"/>
    </w:rPr>
  </w:style>
  <w:style w:type="paragraph" w:customStyle="1" w:styleId="c8">
    <w:name w:val="c8"/>
    <w:basedOn w:val="Normal"/>
    <w:rsid w:val="0080638C"/>
    <w:pPr>
      <w:spacing w:before="100" w:beforeAutospacing="1" w:after="100" w:afterAutospacing="1"/>
    </w:pPr>
  </w:style>
  <w:style w:type="paragraph" w:customStyle="1" w:styleId="bulletnew0">
    <w:name w:val="bulletnew"/>
    <w:basedOn w:val="Normal"/>
    <w:rsid w:val="005B65DE"/>
    <w:pPr>
      <w:spacing w:after="120" w:line="280" w:lineRule="atLeast"/>
      <w:jc w:val="both"/>
    </w:pPr>
    <w:rPr>
      <w:rFonts w:ascii="Arial" w:hAnsi="Arial" w:cs="Arial"/>
      <w:spacing w:val="-1"/>
      <w:sz w:val="20"/>
      <w:szCs w:val="20"/>
    </w:rPr>
  </w:style>
  <w:style w:type="paragraph" w:customStyle="1" w:styleId="Virsjais">
    <w:name w:val="Virsējais"/>
    <w:basedOn w:val="ListParagraph"/>
    <w:qFormat/>
    <w:rsid w:val="00BE67A5"/>
    <w:pPr>
      <w:numPr>
        <w:numId w:val="29"/>
      </w:numPr>
      <w:contextualSpacing/>
      <w:jc w:val="both"/>
      <w:outlineLvl w:val="0"/>
    </w:pPr>
    <w:rPr>
      <w:b/>
      <w:lang w:eastAsia="en-US"/>
    </w:rPr>
  </w:style>
  <w:style w:type="character" w:customStyle="1" w:styleId="apple-converted-space">
    <w:name w:val="apple-converted-space"/>
    <w:basedOn w:val="DefaultParagraphFont"/>
    <w:rsid w:val="00A01F5C"/>
  </w:style>
  <w:style w:type="character" w:customStyle="1" w:styleId="CommentTextChar">
    <w:name w:val="Comment Text Char"/>
    <w:link w:val="CommentText"/>
    <w:semiHidden/>
    <w:rsid w:val="00A01F5C"/>
    <w:rPr>
      <w:lang w:eastAsia="en-US"/>
    </w:rPr>
  </w:style>
  <w:style w:type="character" w:customStyle="1" w:styleId="HeaderChar">
    <w:name w:val="Header Char"/>
    <w:basedOn w:val="DefaultParagraphFont"/>
    <w:link w:val="Header"/>
    <w:uiPriority w:val="99"/>
    <w:rsid w:val="00A910D0"/>
    <w:rPr>
      <w:sz w:val="24"/>
      <w:szCs w:val="24"/>
    </w:rPr>
  </w:style>
  <w:style w:type="character" w:customStyle="1" w:styleId="ParagrfsChar">
    <w:name w:val="Paragrāfs Char"/>
    <w:link w:val="Paragrfs"/>
    <w:rsid w:val="00450503"/>
    <w:rPr>
      <w:rFonts w:ascii="Arial" w:hAnsi="Arial"/>
      <w:szCs w:val="24"/>
      <w:lang/>
    </w:rPr>
  </w:style>
  <w:style w:type="character" w:styleId="Strong">
    <w:name w:val="Strong"/>
    <w:basedOn w:val="DefaultParagraphFont"/>
    <w:uiPriority w:val="22"/>
    <w:qFormat/>
    <w:rsid w:val="00801EAF"/>
    <w:rPr>
      <w:b/>
      <w:bCs/>
    </w:rPr>
  </w:style>
  <w:style w:type="character" w:styleId="Emphasis">
    <w:name w:val="Emphasis"/>
    <w:basedOn w:val="DefaultParagraphFont"/>
    <w:uiPriority w:val="20"/>
    <w:qFormat/>
    <w:rsid w:val="007844B9"/>
    <w:rPr>
      <w:i/>
      <w:iCs/>
    </w:rPr>
  </w:style>
  <w:style w:type="paragraph" w:customStyle="1" w:styleId="Standard">
    <w:name w:val="Standard"/>
    <w:link w:val="StandardChar"/>
    <w:rsid w:val="00004716"/>
    <w:pPr>
      <w:widowControl w:val="0"/>
      <w:suppressAutoHyphens/>
      <w:autoSpaceDN w:val="0"/>
      <w:textAlignment w:val="baseline"/>
    </w:pPr>
    <w:rPr>
      <w:rFonts w:eastAsia="Arial Unicode MS" w:cs="Arial Unicode MS"/>
      <w:kern w:val="3"/>
      <w:sz w:val="24"/>
      <w:szCs w:val="24"/>
      <w:lang w:eastAsia="zh-CN" w:bidi="hi-IN"/>
    </w:rPr>
  </w:style>
  <w:style w:type="numbering" w:customStyle="1" w:styleId="WW8Num11">
    <w:name w:val="WW8Num11"/>
    <w:basedOn w:val="NoList"/>
    <w:rsid w:val="00004716"/>
    <w:pPr>
      <w:numPr>
        <w:numId w:val="34"/>
      </w:numPr>
    </w:pPr>
  </w:style>
  <w:style w:type="character" w:customStyle="1" w:styleId="StandardChar">
    <w:name w:val="Standard Char"/>
    <w:link w:val="Standard"/>
    <w:rsid w:val="00004716"/>
    <w:rPr>
      <w:rFonts w:eastAsia="Arial Unicode MS" w:cs="Arial Unicode MS"/>
      <w:kern w:val="3"/>
      <w:sz w:val="24"/>
      <w:szCs w:val="24"/>
      <w:lang w:eastAsia="zh-CN" w:bidi="hi-IN"/>
    </w:rPr>
  </w:style>
  <w:style w:type="character" w:customStyle="1" w:styleId="ListParagraphChar">
    <w:name w:val="List Paragraph Char"/>
    <w:basedOn w:val="StandardChar"/>
    <w:link w:val="ListParagraph"/>
    <w:rsid w:val="00004716"/>
  </w:style>
</w:styles>
</file>

<file path=word/webSettings.xml><?xml version="1.0" encoding="utf-8"?>
<w:webSettings xmlns:r="http://schemas.openxmlformats.org/officeDocument/2006/relationships" xmlns:w="http://schemas.openxmlformats.org/wordprocessingml/2006/main">
  <w:divs>
    <w:div w:id="14980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E27D-09B1-4686-A9C4-3A4F190F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1829</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NP-2 Nolikums.Projektēšana un būvdarbi</vt:lpstr>
    </vt:vector>
  </TitlesOfParts>
  <Company>Vides ministrija</Company>
  <LinksUpToDate>false</LinksUpToDate>
  <CharactersWithSpaces>2868</CharactersWithSpaces>
  <SharedDoc>false</SharedDoc>
  <HLinks>
    <vt:vector size="144" baseType="variant">
      <vt:variant>
        <vt:i4>1179708</vt:i4>
      </vt:variant>
      <vt:variant>
        <vt:i4>122</vt:i4>
      </vt:variant>
      <vt:variant>
        <vt:i4>0</vt:i4>
      </vt:variant>
      <vt:variant>
        <vt:i4>5</vt:i4>
      </vt:variant>
      <vt:variant>
        <vt:lpwstr/>
      </vt:variant>
      <vt:variant>
        <vt:lpwstr>_Toc353344876</vt:lpwstr>
      </vt:variant>
      <vt:variant>
        <vt:i4>1179708</vt:i4>
      </vt:variant>
      <vt:variant>
        <vt:i4>116</vt:i4>
      </vt:variant>
      <vt:variant>
        <vt:i4>0</vt:i4>
      </vt:variant>
      <vt:variant>
        <vt:i4>5</vt:i4>
      </vt:variant>
      <vt:variant>
        <vt:lpwstr/>
      </vt:variant>
      <vt:variant>
        <vt:lpwstr>_Toc353344875</vt:lpwstr>
      </vt:variant>
      <vt:variant>
        <vt:i4>1179708</vt:i4>
      </vt:variant>
      <vt:variant>
        <vt:i4>110</vt:i4>
      </vt:variant>
      <vt:variant>
        <vt:i4>0</vt:i4>
      </vt:variant>
      <vt:variant>
        <vt:i4>5</vt:i4>
      </vt:variant>
      <vt:variant>
        <vt:lpwstr/>
      </vt:variant>
      <vt:variant>
        <vt:lpwstr>_Toc353344874</vt:lpwstr>
      </vt:variant>
      <vt:variant>
        <vt:i4>1179708</vt:i4>
      </vt:variant>
      <vt:variant>
        <vt:i4>104</vt:i4>
      </vt:variant>
      <vt:variant>
        <vt:i4>0</vt:i4>
      </vt:variant>
      <vt:variant>
        <vt:i4>5</vt:i4>
      </vt:variant>
      <vt:variant>
        <vt:lpwstr/>
      </vt:variant>
      <vt:variant>
        <vt:lpwstr>_Toc353344873</vt:lpwstr>
      </vt:variant>
      <vt:variant>
        <vt:i4>1179708</vt:i4>
      </vt:variant>
      <vt:variant>
        <vt:i4>98</vt:i4>
      </vt:variant>
      <vt:variant>
        <vt:i4>0</vt:i4>
      </vt:variant>
      <vt:variant>
        <vt:i4>5</vt:i4>
      </vt:variant>
      <vt:variant>
        <vt:lpwstr/>
      </vt:variant>
      <vt:variant>
        <vt:lpwstr>_Toc353344872</vt:lpwstr>
      </vt:variant>
      <vt:variant>
        <vt:i4>1179708</vt:i4>
      </vt:variant>
      <vt:variant>
        <vt:i4>92</vt:i4>
      </vt:variant>
      <vt:variant>
        <vt:i4>0</vt:i4>
      </vt:variant>
      <vt:variant>
        <vt:i4>5</vt:i4>
      </vt:variant>
      <vt:variant>
        <vt:lpwstr/>
      </vt:variant>
      <vt:variant>
        <vt:lpwstr>_Toc353344871</vt:lpwstr>
      </vt:variant>
      <vt:variant>
        <vt:i4>1179708</vt:i4>
      </vt:variant>
      <vt:variant>
        <vt:i4>86</vt:i4>
      </vt:variant>
      <vt:variant>
        <vt:i4>0</vt:i4>
      </vt:variant>
      <vt:variant>
        <vt:i4>5</vt:i4>
      </vt:variant>
      <vt:variant>
        <vt:lpwstr/>
      </vt:variant>
      <vt:variant>
        <vt:lpwstr>_Toc353344870</vt:lpwstr>
      </vt:variant>
      <vt:variant>
        <vt:i4>1245244</vt:i4>
      </vt:variant>
      <vt:variant>
        <vt:i4>80</vt:i4>
      </vt:variant>
      <vt:variant>
        <vt:i4>0</vt:i4>
      </vt:variant>
      <vt:variant>
        <vt:i4>5</vt:i4>
      </vt:variant>
      <vt:variant>
        <vt:lpwstr/>
      </vt:variant>
      <vt:variant>
        <vt:lpwstr>_Toc353344869</vt:lpwstr>
      </vt:variant>
      <vt:variant>
        <vt:i4>1245244</vt:i4>
      </vt:variant>
      <vt:variant>
        <vt:i4>74</vt:i4>
      </vt:variant>
      <vt:variant>
        <vt:i4>0</vt:i4>
      </vt:variant>
      <vt:variant>
        <vt:i4>5</vt:i4>
      </vt:variant>
      <vt:variant>
        <vt:lpwstr/>
      </vt:variant>
      <vt:variant>
        <vt:lpwstr>_Toc353344868</vt:lpwstr>
      </vt:variant>
      <vt:variant>
        <vt:i4>1245244</vt:i4>
      </vt:variant>
      <vt:variant>
        <vt:i4>68</vt:i4>
      </vt:variant>
      <vt:variant>
        <vt:i4>0</vt:i4>
      </vt:variant>
      <vt:variant>
        <vt:i4>5</vt:i4>
      </vt:variant>
      <vt:variant>
        <vt:lpwstr/>
      </vt:variant>
      <vt:variant>
        <vt:lpwstr>_Toc353344867</vt:lpwstr>
      </vt:variant>
      <vt:variant>
        <vt:i4>1245244</vt:i4>
      </vt:variant>
      <vt:variant>
        <vt:i4>62</vt:i4>
      </vt:variant>
      <vt:variant>
        <vt:i4>0</vt:i4>
      </vt:variant>
      <vt:variant>
        <vt:i4>5</vt:i4>
      </vt:variant>
      <vt:variant>
        <vt:lpwstr/>
      </vt:variant>
      <vt:variant>
        <vt:lpwstr>_Toc353344866</vt:lpwstr>
      </vt:variant>
      <vt:variant>
        <vt:i4>1245244</vt:i4>
      </vt:variant>
      <vt:variant>
        <vt:i4>56</vt:i4>
      </vt:variant>
      <vt:variant>
        <vt:i4>0</vt:i4>
      </vt:variant>
      <vt:variant>
        <vt:i4>5</vt:i4>
      </vt:variant>
      <vt:variant>
        <vt:lpwstr/>
      </vt:variant>
      <vt:variant>
        <vt:lpwstr>_Toc353344865</vt:lpwstr>
      </vt:variant>
      <vt:variant>
        <vt:i4>1245244</vt:i4>
      </vt:variant>
      <vt:variant>
        <vt:i4>50</vt:i4>
      </vt:variant>
      <vt:variant>
        <vt:i4>0</vt:i4>
      </vt:variant>
      <vt:variant>
        <vt:i4>5</vt:i4>
      </vt:variant>
      <vt:variant>
        <vt:lpwstr/>
      </vt:variant>
      <vt:variant>
        <vt:lpwstr>_Toc353344864</vt:lpwstr>
      </vt:variant>
      <vt:variant>
        <vt:i4>1245244</vt:i4>
      </vt:variant>
      <vt:variant>
        <vt:i4>44</vt:i4>
      </vt:variant>
      <vt:variant>
        <vt:i4>0</vt:i4>
      </vt:variant>
      <vt:variant>
        <vt:i4>5</vt:i4>
      </vt:variant>
      <vt:variant>
        <vt:lpwstr/>
      </vt:variant>
      <vt:variant>
        <vt:lpwstr>_Toc353344863</vt:lpwstr>
      </vt:variant>
      <vt:variant>
        <vt:i4>1245244</vt:i4>
      </vt:variant>
      <vt:variant>
        <vt:i4>38</vt:i4>
      </vt:variant>
      <vt:variant>
        <vt:i4>0</vt:i4>
      </vt:variant>
      <vt:variant>
        <vt:i4>5</vt:i4>
      </vt:variant>
      <vt:variant>
        <vt:lpwstr/>
      </vt:variant>
      <vt:variant>
        <vt:lpwstr>_Toc353344862</vt:lpwstr>
      </vt:variant>
      <vt:variant>
        <vt:i4>1245244</vt:i4>
      </vt:variant>
      <vt:variant>
        <vt:i4>32</vt:i4>
      </vt:variant>
      <vt:variant>
        <vt:i4>0</vt:i4>
      </vt:variant>
      <vt:variant>
        <vt:i4>5</vt:i4>
      </vt:variant>
      <vt:variant>
        <vt:lpwstr/>
      </vt:variant>
      <vt:variant>
        <vt:lpwstr>_Toc353344861</vt:lpwstr>
      </vt:variant>
      <vt:variant>
        <vt:i4>1245244</vt:i4>
      </vt:variant>
      <vt:variant>
        <vt:i4>26</vt:i4>
      </vt:variant>
      <vt:variant>
        <vt:i4>0</vt:i4>
      </vt:variant>
      <vt:variant>
        <vt:i4>5</vt:i4>
      </vt:variant>
      <vt:variant>
        <vt:lpwstr/>
      </vt:variant>
      <vt:variant>
        <vt:lpwstr>_Toc353344860</vt:lpwstr>
      </vt:variant>
      <vt:variant>
        <vt:i4>1048636</vt:i4>
      </vt:variant>
      <vt:variant>
        <vt:i4>20</vt:i4>
      </vt:variant>
      <vt:variant>
        <vt:i4>0</vt:i4>
      </vt:variant>
      <vt:variant>
        <vt:i4>5</vt:i4>
      </vt:variant>
      <vt:variant>
        <vt:lpwstr/>
      </vt:variant>
      <vt:variant>
        <vt:lpwstr>_Toc353344859</vt:lpwstr>
      </vt:variant>
      <vt:variant>
        <vt:i4>1048636</vt:i4>
      </vt:variant>
      <vt:variant>
        <vt:i4>14</vt:i4>
      </vt:variant>
      <vt:variant>
        <vt:i4>0</vt:i4>
      </vt:variant>
      <vt:variant>
        <vt:i4>5</vt:i4>
      </vt:variant>
      <vt:variant>
        <vt:lpwstr/>
      </vt:variant>
      <vt:variant>
        <vt:lpwstr>_Toc353344858</vt:lpwstr>
      </vt:variant>
      <vt:variant>
        <vt:i4>1048636</vt:i4>
      </vt:variant>
      <vt:variant>
        <vt:i4>8</vt:i4>
      </vt:variant>
      <vt:variant>
        <vt:i4>0</vt:i4>
      </vt:variant>
      <vt:variant>
        <vt:i4>5</vt:i4>
      </vt:variant>
      <vt:variant>
        <vt:lpwstr/>
      </vt:variant>
      <vt:variant>
        <vt:lpwstr>_Toc353344857</vt:lpwstr>
      </vt:variant>
      <vt:variant>
        <vt:i4>1048636</vt:i4>
      </vt:variant>
      <vt:variant>
        <vt:i4>2</vt:i4>
      </vt:variant>
      <vt:variant>
        <vt:i4>0</vt:i4>
      </vt:variant>
      <vt:variant>
        <vt:i4>5</vt:i4>
      </vt:variant>
      <vt:variant>
        <vt:lpwstr/>
      </vt:variant>
      <vt:variant>
        <vt:lpwstr>_Toc353344856</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NP-2 Nolikums.Projektēšana un būvdarbi</dc:title>
  <dc:subject/>
  <dc:creator>Vides ministrija</dc:creator>
  <cp:keywords/>
  <cp:lastModifiedBy>OlitaK</cp:lastModifiedBy>
  <cp:revision>2</cp:revision>
  <cp:lastPrinted>2012-01-31T07:48:00Z</cp:lastPrinted>
  <dcterms:created xsi:type="dcterms:W3CDTF">2013-04-18T06:26:00Z</dcterms:created>
  <dcterms:modified xsi:type="dcterms:W3CDTF">2013-04-18T06:26:00Z</dcterms:modified>
</cp:coreProperties>
</file>